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05621" w:rsidRDefault="00CE2FE2">
      <w:pPr>
        <w:pStyle w:val="NormalText"/>
        <w:rPr>
          <w:b/>
          <w:bCs/>
        </w:rPr>
      </w:pPr>
      <w:bookmarkStart w:id="0" w:name="_GoBack"/>
      <w:bookmarkEnd w:id="0"/>
      <w:r w:rsidRPr="00205621">
        <w:rPr>
          <w:b/>
          <w:bCs/>
          <w:i/>
          <w:iCs/>
        </w:rPr>
        <w:t>Organic Chemistry, 11e</w:t>
      </w:r>
      <w:r w:rsidRPr="00205621">
        <w:rPr>
          <w:b/>
          <w:bCs/>
        </w:rPr>
        <w:t xml:space="preserve"> (Carey)</w:t>
      </w:r>
    </w:p>
    <w:p w:rsidR="00000000" w:rsidRPr="00205621" w:rsidRDefault="00CE2FE2">
      <w:pPr>
        <w:pStyle w:val="NormalText"/>
        <w:rPr>
          <w:b/>
          <w:bCs/>
        </w:rPr>
      </w:pPr>
      <w:r w:rsidRPr="00205621">
        <w:rPr>
          <w:b/>
          <w:bCs/>
        </w:rPr>
        <w:t>Chapter 1   Structure Determines Properties</w:t>
      </w:r>
    </w:p>
    <w:p w:rsidR="00000000" w:rsidRPr="00205621" w:rsidRDefault="00CE2FE2">
      <w:pPr>
        <w:pStyle w:val="NormalText"/>
        <w:rPr>
          <w:b/>
          <w:bCs/>
        </w:rPr>
      </w:pPr>
    </w:p>
    <w:p w:rsidR="00000000" w:rsidRPr="00205621" w:rsidRDefault="00CE2FE2">
      <w:pPr>
        <w:pStyle w:val="NormalText"/>
      </w:pPr>
      <w:r w:rsidRPr="00205621">
        <w:t>1) What is the ground state electron configuration of carbon?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A) 1s</w:t>
      </w:r>
      <w:r w:rsidRPr="00205621">
        <w:rPr>
          <w:position w:val="6"/>
        </w:rPr>
        <w:t>2</w:t>
      </w:r>
      <w:r w:rsidRPr="00205621">
        <w:t>2s</w:t>
      </w:r>
      <w:r w:rsidRPr="00205621">
        <w:rPr>
          <w:position w:val="6"/>
        </w:rPr>
        <w:t>2</w:t>
      </w:r>
      <w:r w:rsidRPr="00205621">
        <w:t>2p</w:t>
      </w:r>
      <w:r w:rsidRPr="00205621">
        <w:rPr>
          <w:position w:val="-6"/>
        </w:rPr>
        <w:t>x</w:t>
      </w:r>
      <w:r w:rsidRPr="00205621">
        <w:rPr>
          <w:position w:val="6"/>
        </w:rPr>
        <w:t>1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B) 1s</w:t>
      </w:r>
      <w:r w:rsidRPr="00205621">
        <w:rPr>
          <w:position w:val="6"/>
        </w:rPr>
        <w:t>2</w:t>
      </w:r>
      <w:r w:rsidRPr="00205621">
        <w:t>2s</w:t>
      </w:r>
      <w:r w:rsidRPr="00205621">
        <w:rPr>
          <w:position w:val="6"/>
        </w:rPr>
        <w:t>2</w:t>
      </w:r>
      <w:r w:rsidRPr="00205621">
        <w:t>2p</w:t>
      </w:r>
      <w:r w:rsidRPr="00205621">
        <w:rPr>
          <w:position w:val="-6"/>
        </w:rPr>
        <w:t>x</w:t>
      </w:r>
      <w:r w:rsidRPr="00205621">
        <w:rPr>
          <w:position w:val="6"/>
        </w:rPr>
        <w:t>2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C) 1s</w:t>
      </w:r>
      <w:r w:rsidRPr="00205621">
        <w:rPr>
          <w:position w:val="6"/>
        </w:rPr>
        <w:t>2</w:t>
      </w:r>
      <w:r w:rsidRPr="00205621">
        <w:t>2s</w:t>
      </w:r>
      <w:r w:rsidRPr="00205621">
        <w:rPr>
          <w:position w:val="6"/>
        </w:rPr>
        <w:t>2</w:t>
      </w:r>
      <w:r w:rsidRPr="00205621">
        <w:t>2p</w:t>
      </w:r>
      <w:r w:rsidRPr="00205621">
        <w:rPr>
          <w:position w:val="-6"/>
        </w:rPr>
        <w:t>x</w:t>
      </w:r>
      <w:r w:rsidRPr="00205621">
        <w:rPr>
          <w:position w:val="6"/>
        </w:rPr>
        <w:t>12py1</w:t>
      </w:r>
    </w:p>
    <w:p w:rsidR="00205621" w:rsidRDefault="00CE2FE2">
      <w:pPr>
        <w:pStyle w:val="NormalText"/>
        <w:rPr>
          <w:position w:val="6"/>
        </w:rPr>
      </w:pPr>
      <w:r w:rsidRPr="00205621">
        <w:t>D) 1s</w:t>
      </w:r>
      <w:r w:rsidRPr="00205621">
        <w:rPr>
          <w:position w:val="6"/>
        </w:rPr>
        <w:t>2</w:t>
      </w:r>
      <w:r w:rsidRPr="00205621">
        <w:t>2s</w:t>
      </w:r>
      <w:r w:rsidRPr="00205621">
        <w:rPr>
          <w:position w:val="6"/>
        </w:rPr>
        <w:t>2</w:t>
      </w:r>
      <w:r w:rsidRPr="00205621">
        <w:t>2p</w:t>
      </w:r>
      <w:r w:rsidRPr="00205621">
        <w:rPr>
          <w:position w:val="-6"/>
        </w:rPr>
        <w:t>x</w:t>
      </w:r>
      <w:r w:rsidRPr="00205621">
        <w:rPr>
          <w:position w:val="6"/>
        </w:rPr>
        <w:t>22py1</w:t>
      </w:r>
    </w:p>
    <w:p w:rsidR="00205621" w:rsidRDefault="00205621">
      <w:pPr>
        <w:pStyle w:val="NormalText"/>
        <w:rPr>
          <w:position w:val="6"/>
        </w:rPr>
      </w:pPr>
    </w:p>
    <w:p w:rsidR="00000000" w:rsidRPr="00205621" w:rsidRDefault="00205621">
      <w:pPr>
        <w:pStyle w:val="NormalText"/>
      </w:pPr>
      <w:r>
        <w:rPr>
          <w:position w:val="6"/>
        </w:rP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01.01</w:t>
      </w:r>
    </w:p>
    <w:p w:rsidR="00000000" w:rsidRPr="00205621" w:rsidRDefault="00CE2FE2">
      <w:pPr>
        <w:pStyle w:val="NormalText"/>
      </w:pPr>
      <w:r w:rsidRPr="00205621">
        <w:t xml:space="preserve">Topic:  </w:t>
      </w:r>
      <w:r w:rsidRPr="00205621">
        <w:t>Structure and Bonding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Periodic table trends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2) Which of the following has (have) the same electron configuration as Ne? 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  <w:rPr>
          <w:position w:val="6"/>
        </w:rPr>
      </w:pPr>
      <w:r w:rsidRPr="00205621">
        <w:t>Na</w:t>
      </w:r>
      <w:r w:rsidRPr="00205621">
        <w:rPr>
          <w:position w:val="6"/>
        </w:rPr>
        <w:t>−</w:t>
      </w:r>
      <w:r w:rsidRPr="00205621">
        <w:t xml:space="preserve"> Mg</w:t>
      </w:r>
      <w:r w:rsidRPr="00205621">
        <w:rPr>
          <w:position w:val="6"/>
        </w:rPr>
        <w:t>2+</w:t>
      </w:r>
      <w:r w:rsidRPr="00205621">
        <w:t xml:space="preserve"> O</w:t>
      </w:r>
      <w:r w:rsidRPr="00205621">
        <w:rPr>
          <w:position w:val="6"/>
        </w:rPr>
        <w:t>2−</w:t>
      </w:r>
      <w:r w:rsidRPr="00205621">
        <w:t xml:space="preserve"> Mg</w:t>
      </w:r>
      <w:r w:rsidRPr="00205621">
        <w:rPr>
          <w:position w:val="6"/>
        </w:rPr>
        <w:t>+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A) Na</w:t>
      </w:r>
      <w:r w:rsidRPr="00205621">
        <w:rPr>
          <w:position w:val="6"/>
        </w:rPr>
        <w:t>−</w:t>
      </w:r>
      <w:r w:rsidRPr="00205621">
        <w:t xml:space="preserve"> and O</w:t>
      </w:r>
      <w:r w:rsidRPr="00205621">
        <w:rPr>
          <w:position w:val="6"/>
        </w:rPr>
        <w:t>2−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B) Mg</w:t>
      </w:r>
      <w:r w:rsidRPr="00205621">
        <w:rPr>
          <w:position w:val="6"/>
        </w:rPr>
        <w:t>2+</w:t>
      </w:r>
      <w:r w:rsidRPr="00205621">
        <w:t xml:space="preserve"> and O</w:t>
      </w:r>
      <w:r w:rsidRPr="00205621">
        <w:rPr>
          <w:position w:val="6"/>
        </w:rPr>
        <w:t>2−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C) Mg</w:t>
      </w:r>
      <w:r w:rsidRPr="00205621">
        <w:rPr>
          <w:position w:val="6"/>
        </w:rPr>
        <w:t>+</w:t>
      </w:r>
      <w:r w:rsidRPr="00205621">
        <w:t xml:space="preserve"> and O</w:t>
      </w:r>
      <w:r w:rsidRPr="00205621">
        <w:rPr>
          <w:position w:val="6"/>
        </w:rPr>
        <w:t>2−</w:t>
      </w:r>
    </w:p>
    <w:p w:rsidR="00205621" w:rsidRDefault="00CE2FE2">
      <w:pPr>
        <w:pStyle w:val="NormalText"/>
        <w:rPr>
          <w:position w:val="6"/>
        </w:rPr>
      </w:pPr>
      <w:r w:rsidRPr="00205621">
        <w:t>D) only Mg</w:t>
      </w:r>
      <w:r w:rsidRPr="00205621">
        <w:rPr>
          <w:position w:val="6"/>
        </w:rPr>
        <w:t>2+</w:t>
      </w:r>
    </w:p>
    <w:p w:rsidR="00205621" w:rsidRDefault="00205621">
      <w:pPr>
        <w:pStyle w:val="NormalText"/>
        <w:rPr>
          <w:position w:val="6"/>
        </w:rPr>
      </w:pPr>
    </w:p>
    <w:p w:rsidR="00000000" w:rsidRPr="00205621" w:rsidRDefault="00205621">
      <w:pPr>
        <w:pStyle w:val="NormalText"/>
      </w:pPr>
      <w:r>
        <w:rPr>
          <w:position w:val="6"/>
        </w:rP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01.02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Periodic table trends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3) What is the letter designation given to d</w:t>
      </w:r>
      <w:r w:rsidRPr="00205621">
        <w:t>umbbell shaped orbitals like the one depicted below?</w:t>
      </w: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71577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s</w:t>
      </w:r>
    </w:p>
    <w:p w:rsidR="00000000" w:rsidRPr="00205621" w:rsidRDefault="00CE2FE2">
      <w:pPr>
        <w:pStyle w:val="NormalText"/>
      </w:pPr>
      <w:r w:rsidRPr="00205621">
        <w:t>B) p</w:t>
      </w:r>
    </w:p>
    <w:p w:rsidR="00000000" w:rsidRPr="00205621" w:rsidRDefault="00CE2FE2">
      <w:pPr>
        <w:pStyle w:val="NormalText"/>
      </w:pPr>
      <w:r w:rsidRPr="00205621">
        <w:t>C) d</w:t>
      </w:r>
    </w:p>
    <w:p w:rsidR="00205621" w:rsidRDefault="00CE2FE2">
      <w:pPr>
        <w:pStyle w:val="NormalText"/>
      </w:pPr>
      <w:r w:rsidRPr="00205621">
        <w:t>D) f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1 Easy</w:t>
      </w:r>
    </w:p>
    <w:p w:rsidR="00000000" w:rsidRPr="00205621" w:rsidRDefault="00CE2FE2">
      <w:pPr>
        <w:pStyle w:val="NormalText"/>
      </w:pPr>
      <w:r w:rsidRPr="00205621">
        <w:t>Section:  01.01</w:t>
      </w:r>
    </w:p>
    <w:p w:rsidR="00000000" w:rsidRPr="00205621" w:rsidRDefault="00CE2FE2">
      <w:pPr>
        <w:pStyle w:val="NormalText"/>
      </w:pPr>
      <w:r w:rsidRPr="00205621">
        <w:t>Topic:  Molecular Shape</w:t>
      </w:r>
    </w:p>
    <w:p w:rsidR="00000000" w:rsidRPr="00205621" w:rsidRDefault="00CE2FE2">
      <w:pPr>
        <w:pStyle w:val="NormalText"/>
      </w:pPr>
      <w:r w:rsidRPr="00205621">
        <w:t>Bloom's:  1. Remember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Atomic orbitals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4) Predict which bond is</w:t>
      </w:r>
      <w:r w:rsidRPr="00205621">
        <w:t xml:space="preserve"> the most polar in ethanol, CH</w:t>
      </w:r>
      <w:r w:rsidRPr="00205621">
        <w:rPr>
          <w:position w:val="-6"/>
        </w:rPr>
        <w:t>3</w:t>
      </w:r>
      <w:r w:rsidRPr="00205621">
        <w:t>CH</w:t>
      </w:r>
      <w:r w:rsidRPr="00205621">
        <w:rPr>
          <w:position w:val="-6"/>
        </w:rPr>
        <w:t>2</w:t>
      </w:r>
      <w:r w:rsidRPr="00205621">
        <w:t>OH.</w:t>
      </w:r>
    </w:p>
    <w:p w:rsidR="00000000" w:rsidRPr="00205621" w:rsidRDefault="00CE2FE2">
      <w:pPr>
        <w:pStyle w:val="NormalText"/>
      </w:pPr>
      <w:r w:rsidRPr="00205621">
        <w:t>A) C-C</w:t>
      </w:r>
    </w:p>
    <w:p w:rsidR="00000000" w:rsidRPr="00205621" w:rsidRDefault="00CE2FE2">
      <w:pPr>
        <w:pStyle w:val="NormalText"/>
      </w:pPr>
      <w:r w:rsidRPr="00205621">
        <w:t>B) C-H</w:t>
      </w:r>
    </w:p>
    <w:p w:rsidR="00000000" w:rsidRPr="00205621" w:rsidRDefault="00CE2FE2">
      <w:pPr>
        <w:pStyle w:val="NormalText"/>
      </w:pPr>
      <w:r w:rsidRPr="00205621">
        <w:t>C) C-O</w:t>
      </w:r>
    </w:p>
    <w:p w:rsidR="00205621" w:rsidRDefault="00CE2FE2">
      <w:pPr>
        <w:pStyle w:val="NormalText"/>
      </w:pPr>
      <w:r w:rsidRPr="00205621">
        <w:t>D) O-H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01.04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Types of bonds; Bond properties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 xml:space="preserve">5) </w:t>
      </w:r>
      <w:r w:rsidRPr="00205621">
        <w:t>What can be said about the polarity of the C=O bond?</w:t>
      </w:r>
    </w:p>
    <w:p w:rsidR="00000000" w:rsidRPr="00205621" w:rsidRDefault="00CE2FE2">
      <w:pPr>
        <w:pStyle w:val="NormalText"/>
      </w:pPr>
      <w:r w:rsidRPr="00205621">
        <w:t>A) C and O have the same electronegativity; the bond is nonpolar</w:t>
      </w:r>
    </w:p>
    <w:p w:rsidR="00000000" w:rsidRPr="00205621" w:rsidRDefault="00CE2FE2">
      <w:pPr>
        <w:pStyle w:val="NormalText"/>
      </w:pPr>
      <w:r w:rsidRPr="00205621">
        <w:t>B) the C=O bond is polar; the O atom bears a partial negative charge</w:t>
      </w:r>
    </w:p>
    <w:p w:rsidR="00000000" w:rsidRPr="00205621" w:rsidRDefault="00CE2FE2">
      <w:pPr>
        <w:pStyle w:val="NormalText"/>
      </w:pPr>
      <w:r w:rsidRPr="00205621">
        <w:t>C) the C=O bond is nonpolar; the C atom bears a partial positive char</w:t>
      </w:r>
      <w:r w:rsidRPr="00205621">
        <w:t>ge</w:t>
      </w:r>
    </w:p>
    <w:p w:rsidR="00205621" w:rsidRDefault="00CE2FE2">
      <w:pPr>
        <w:pStyle w:val="NormalText"/>
      </w:pPr>
      <w:r w:rsidRPr="00205621">
        <w:t>D) the C=O bond is polar; the C atom bears a partial negative charge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01.04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Types of bonds; Bond properties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lastRenderedPageBreak/>
        <w:t>6) In which of the following compounds</w:t>
      </w:r>
      <w:r w:rsidRPr="00205621">
        <w:t xml:space="preserve"> would you expect Cl to have a partial positive charge?</w:t>
      </w:r>
    </w:p>
    <w:p w:rsidR="00000000" w:rsidRPr="00205621" w:rsidRDefault="00CE2FE2">
      <w:pPr>
        <w:pStyle w:val="NormalText"/>
      </w:pPr>
      <w:r w:rsidRPr="00205621">
        <w:t>A) HCl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B) CCl</w:t>
      </w:r>
      <w:r w:rsidRPr="00205621">
        <w:rPr>
          <w:position w:val="-6"/>
        </w:rPr>
        <w:t>4</w:t>
      </w:r>
    </w:p>
    <w:p w:rsidR="00000000" w:rsidRPr="00205621" w:rsidRDefault="00CE2FE2">
      <w:pPr>
        <w:pStyle w:val="NormalText"/>
      </w:pPr>
      <w:r w:rsidRPr="00205621">
        <w:t>C) NaCl</w:t>
      </w:r>
    </w:p>
    <w:p w:rsidR="00205621" w:rsidRDefault="00CE2FE2">
      <w:pPr>
        <w:pStyle w:val="NormalText"/>
      </w:pPr>
      <w:r w:rsidRPr="00205621">
        <w:t>D) HOCl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01.04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Types of bonds; Bond properties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7) In which of the foll</w:t>
      </w:r>
      <w:r w:rsidRPr="00205621">
        <w:t>owing does hydrogen have a partial negative charge based on electronegativity?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A) BH</w:t>
      </w:r>
      <w:r w:rsidRPr="00205621">
        <w:rPr>
          <w:position w:val="-6"/>
        </w:rPr>
        <w:t>3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B) CH</w:t>
      </w:r>
      <w:r w:rsidRPr="00205621">
        <w:rPr>
          <w:position w:val="-6"/>
        </w:rPr>
        <w:t>4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C) NH</w:t>
      </w:r>
      <w:r w:rsidRPr="00205621">
        <w:rPr>
          <w:position w:val="-6"/>
        </w:rPr>
        <w:t>3</w:t>
      </w:r>
    </w:p>
    <w:p w:rsidR="00205621" w:rsidRDefault="00CE2FE2">
      <w:pPr>
        <w:pStyle w:val="NormalText"/>
      </w:pPr>
      <w:r w:rsidRPr="00205621">
        <w:t>D) H</w:t>
      </w:r>
      <w:r w:rsidRPr="00205621">
        <w:rPr>
          <w:position w:val="-6"/>
        </w:rPr>
        <w:t>2</w:t>
      </w:r>
      <w:r w:rsidRPr="00205621">
        <w:t>O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01.04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 xml:space="preserve">Subtopic:  </w:t>
      </w:r>
      <w:r w:rsidRPr="00205621">
        <w:t>Types of bonds; Bond properties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8) What is the formal charge on the carbon atom?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851535" cy="1089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+1</w:t>
      </w:r>
    </w:p>
    <w:p w:rsidR="00000000" w:rsidRPr="00205621" w:rsidRDefault="00CE2FE2">
      <w:pPr>
        <w:pStyle w:val="NormalText"/>
      </w:pPr>
      <w:r w:rsidRPr="00205621">
        <w:t>B) 0</w:t>
      </w:r>
    </w:p>
    <w:p w:rsidR="00000000" w:rsidRPr="00205621" w:rsidRDefault="00CE2FE2">
      <w:pPr>
        <w:pStyle w:val="NormalText"/>
      </w:pPr>
      <w:r w:rsidRPr="00205621">
        <w:t>C) −1</w:t>
      </w:r>
    </w:p>
    <w:p w:rsidR="00205621" w:rsidRDefault="00CE2FE2">
      <w:pPr>
        <w:pStyle w:val="NormalText"/>
      </w:pPr>
      <w:r w:rsidRPr="00205621">
        <w:t>D) −2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01.05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 xml:space="preserve">Subtopic:  </w:t>
      </w:r>
      <w:r w:rsidRPr="00205621">
        <w:t>Formal charges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9) What is the formal charge on the oxygen atom in the structure below?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365250" cy="964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−1</w:t>
      </w:r>
    </w:p>
    <w:p w:rsidR="00000000" w:rsidRPr="00205621" w:rsidRDefault="00CE2FE2">
      <w:pPr>
        <w:pStyle w:val="NormalText"/>
      </w:pPr>
      <w:r w:rsidRPr="00205621">
        <w:t>B) 0</w:t>
      </w:r>
    </w:p>
    <w:p w:rsidR="00000000" w:rsidRPr="00205621" w:rsidRDefault="00CE2FE2">
      <w:pPr>
        <w:pStyle w:val="NormalText"/>
      </w:pPr>
      <w:r w:rsidRPr="00205621">
        <w:t>C) +1</w:t>
      </w:r>
    </w:p>
    <w:p w:rsidR="00205621" w:rsidRDefault="00CE2FE2">
      <w:pPr>
        <w:pStyle w:val="NormalText"/>
      </w:pPr>
      <w:r w:rsidRPr="00205621">
        <w:t>D) +2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01.05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Formal charges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10) What is the formal charge on the nitrogen atom in the structure below?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152525" cy="1064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−1</w:t>
      </w:r>
    </w:p>
    <w:p w:rsidR="00000000" w:rsidRPr="00205621" w:rsidRDefault="00CE2FE2">
      <w:pPr>
        <w:pStyle w:val="NormalText"/>
      </w:pPr>
      <w:r w:rsidRPr="00205621">
        <w:t>B) 0</w:t>
      </w:r>
    </w:p>
    <w:p w:rsidR="00000000" w:rsidRPr="00205621" w:rsidRDefault="00CE2FE2">
      <w:pPr>
        <w:pStyle w:val="NormalText"/>
      </w:pPr>
      <w:r w:rsidRPr="00205621">
        <w:t>C) +1</w:t>
      </w:r>
    </w:p>
    <w:p w:rsidR="00205621" w:rsidRDefault="00CE2FE2">
      <w:pPr>
        <w:pStyle w:val="NormalText"/>
      </w:pPr>
      <w:r w:rsidRPr="00205621">
        <w:t>D) +2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01.05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 xml:space="preserve">Chapter: </w:t>
      </w:r>
      <w:r w:rsidRPr="00205621">
        <w:t xml:space="preserve"> 01</w:t>
      </w:r>
    </w:p>
    <w:p w:rsidR="00000000" w:rsidRPr="00205621" w:rsidRDefault="00CE2FE2">
      <w:pPr>
        <w:pStyle w:val="NormalText"/>
      </w:pPr>
      <w:r w:rsidRPr="00205621">
        <w:t>Subtopic:  Formal charges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11) The formal charges on the nitrogen and oxygen in the following structures are, respectively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891665" cy="551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+1, −1</w:t>
      </w:r>
    </w:p>
    <w:p w:rsidR="00000000" w:rsidRPr="00205621" w:rsidRDefault="00CE2FE2">
      <w:pPr>
        <w:pStyle w:val="NormalText"/>
      </w:pPr>
      <w:r w:rsidRPr="00205621">
        <w:t>B) 0, −1</w:t>
      </w:r>
    </w:p>
    <w:p w:rsidR="00000000" w:rsidRPr="00205621" w:rsidRDefault="00CE2FE2">
      <w:pPr>
        <w:pStyle w:val="NormalText"/>
      </w:pPr>
      <w:r w:rsidRPr="00205621">
        <w:t>C) +1, 0</w:t>
      </w:r>
    </w:p>
    <w:p w:rsidR="00205621" w:rsidRDefault="00CE2FE2">
      <w:pPr>
        <w:pStyle w:val="NormalText"/>
      </w:pPr>
      <w:r w:rsidRPr="00205621">
        <w:t>D) 0, 0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01.05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Formal charges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12) What are the formal charges of boron and nitrogen, respe</w:t>
      </w:r>
      <w:r w:rsidRPr="00205621">
        <w:t>ctively, in the following structure?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415415" cy="1165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−1 and +1</w:t>
      </w:r>
    </w:p>
    <w:p w:rsidR="00000000" w:rsidRPr="00205621" w:rsidRDefault="00CE2FE2">
      <w:pPr>
        <w:pStyle w:val="NormalText"/>
      </w:pPr>
      <w:r w:rsidRPr="00205621">
        <w:t>B) −1 and 0</w:t>
      </w:r>
    </w:p>
    <w:p w:rsidR="00000000" w:rsidRPr="00205621" w:rsidRDefault="00CE2FE2">
      <w:pPr>
        <w:pStyle w:val="NormalText"/>
      </w:pPr>
      <w:r w:rsidRPr="00205621">
        <w:t>C) 0 and +1</w:t>
      </w:r>
    </w:p>
    <w:p w:rsidR="00205621" w:rsidRDefault="00CE2FE2">
      <w:pPr>
        <w:pStyle w:val="NormalText"/>
      </w:pPr>
      <w:r w:rsidRPr="00205621">
        <w:t>D) 0 and 0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01.05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Formal charges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 xml:space="preserve">13) Which </w:t>
      </w:r>
      <w:r w:rsidRPr="00205621">
        <w:t>of the following species have a zero formal charge on its carbon atom?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3532505" cy="1465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I and II</w:t>
      </w:r>
    </w:p>
    <w:p w:rsidR="00000000" w:rsidRPr="00205621" w:rsidRDefault="00CE2FE2">
      <w:pPr>
        <w:pStyle w:val="NormalText"/>
      </w:pPr>
      <w:r w:rsidRPr="00205621">
        <w:t>B) II and IV</w:t>
      </w:r>
    </w:p>
    <w:p w:rsidR="00000000" w:rsidRPr="00205621" w:rsidRDefault="00CE2FE2">
      <w:pPr>
        <w:pStyle w:val="NormalText"/>
      </w:pPr>
      <w:r w:rsidRPr="00205621">
        <w:t>C) III and IV</w:t>
      </w:r>
    </w:p>
    <w:p w:rsidR="00205621" w:rsidRDefault="00CE2FE2">
      <w:pPr>
        <w:pStyle w:val="NormalText"/>
      </w:pPr>
      <w:r w:rsidRPr="00205621">
        <w:t>D) I, II, and III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01.05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Formal charges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14) A Lewis structure of the azide ion,</w:t>
      </w:r>
      <w:r w:rsidRPr="00205621">
        <w:t xml:space="preserve"> N</w:t>
      </w:r>
      <w:r w:rsidRPr="00205621">
        <w:rPr>
          <w:position w:val="-6"/>
        </w:rPr>
        <w:t>3</w:t>
      </w:r>
      <w:r w:rsidRPr="00205621">
        <w:t>¯, is shown below. The formal charge on the middle nitrogen atom is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791335" cy="726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FE2" w:rsidRPr="00205621">
        <w:t> </w:t>
      </w:r>
    </w:p>
    <w:p w:rsidR="00000000" w:rsidRPr="00205621" w:rsidRDefault="00CE2FE2">
      <w:pPr>
        <w:pStyle w:val="NormalText"/>
      </w:pPr>
      <w:r w:rsidRPr="00205621">
        <w:t>A) +2</w:t>
      </w:r>
    </w:p>
    <w:p w:rsidR="00000000" w:rsidRPr="00205621" w:rsidRDefault="00CE2FE2">
      <w:pPr>
        <w:pStyle w:val="NormalText"/>
      </w:pPr>
      <w:r w:rsidRPr="00205621">
        <w:t>B) +1</w:t>
      </w:r>
    </w:p>
    <w:p w:rsidR="00000000" w:rsidRPr="00205621" w:rsidRDefault="00CE2FE2">
      <w:pPr>
        <w:pStyle w:val="NormalText"/>
      </w:pPr>
      <w:r w:rsidRPr="00205621">
        <w:t>C) 0</w:t>
      </w:r>
    </w:p>
    <w:p w:rsidR="00205621" w:rsidRDefault="00CE2FE2">
      <w:pPr>
        <w:pStyle w:val="NormalText"/>
      </w:pPr>
      <w:r w:rsidRPr="00205621">
        <w:t>D) −1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01.05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Formal charges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15) What atom would have a formal charge in this structure?</w:t>
      </w: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079625" cy="1691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01.05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Formal charges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16) Identif</w:t>
      </w:r>
      <w:r w:rsidRPr="00205621">
        <w:t>y the condensed formula of the following structure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440180" cy="1076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  <w:rPr>
          <w:position w:val="-6"/>
        </w:rPr>
      </w:pPr>
      <w:r w:rsidRPr="00205621">
        <w:t>A) (CH</w:t>
      </w:r>
      <w:r w:rsidRPr="00205621">
        <w:rPr>
          <w:position w:val="-6"/>
        </w:rPr>
        <w:t>3</w:t>
      </w:r>
      <w:r w:rsidRPr="00205621">
        <w:t>)</w:t>
      </w:r>
      <w:r w:rsidRPr="00205621">
        <w:rPr>
          <w:position w:val="-6"/>
        </w:rPr>
        <w:t>2</w:t>
      </w:r>
      <w:r w:rsidRPr="00205621">
        <w:t>CHCHClCH(CH</w:t>
      </w:r>
      <w:r w:rsidRPr="00205621">
        <w:rPr>
          <w:position w:val="-6"/>
        </w:rPr>
        <w:t>3</w:t>
      </w:r>
      <w:r w:rsidRPr="00205621">
        <w:t>)</w:t>
      </w:r>
      <w:r w:rsidRPr="00205621">
        <w:rPr>
          <w:position w:val="-6"/>
        </w:rPr>
        <w:t>2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B) CH</w:t>
      </w:r>
      <w:r w:rsidRPr="00205621">
        <w:rPr>
          <w:position w:val="-6"/>
        </w:rPr>
        <w:t>3</w:t>
      </w:r>
      <w:r w:rsidRPr="00205621">
        <w:t>CH(CH</w:t>
      </w:r>
      <w:r w:rsidRPr="00205621">
        <w:rPr>
          <w:position w:val="-6"/>
        </w:rPr>
        <w:t>3</w:t>
      </w:r>
      <w:r w:rsidRPr="00205621">
        <w:t>)CHClCH(CH</w:t>
      </w:r>
      <w:r w:rsidRPr="00205621">
        <w:rPr>
          <w:position w:val="-6"/>
        </w:rPr>
        <w:t>3</w:t>
      </w:r>
      <w:r w:rsidRPr="00205621">
        <w:t>)</w:t>
      </w:r>
      <w:r w:rsidRPr="00205621">
        <w:rPr>
          <w:position w:val="-6"/>
        </w:rPr>
        <w:t>2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C) (CH</w:t>
      </w:r>
      <w:r w:rsidRPr="00205621">
        <w:rPr>
          <w:position w:val="-6"/>
        </w:rPr>
        <w:t>3</w:t>
      </w:r>
      <w:r w:rsidRPr="00205621">
        <w:t>)</w:t>
      </w:r>
      <w:r w:rsidRPr="00205621">
        <w:rPr>
          <w:position w:val="-6"/>
        </w:rPr>
        <w:t>2</w:t>
      </w:r>
      <w:r w:rsidRPr="00205621">
        <w:t>CHCHClC(CH</w:t>
      </w:r>
      <w:r w:rsidRPr="00205621">
        <w:rPr>
          <w:position w:val="-6"/>
        </w:rPr>
        <w:t>3</w:t>
      </w:r>
      <w:r w:rsidRPr="00205621">
        <w:t>)</w:t>
      </w:r>
      <w:r w:rsidRPr="00205621">
        <w:rPr>
          <w:position w:val="-6"/>
        </w:rPr>
        <w:t>3</w:t>
      </w:r>
    </w:p>
    <w:p w:rsidR="00205621" w:rsidRDefault="00CE2FE2">
      <w:pPr>
        <w:pStyle w:val="NormalText"/>
        <w:rPr>
          <w:position w:val="-6"/>
        </w:rPr>
      </w:pPr>
      <w:r w:rsidRPr="00205621">
        <w:t>D) (CH</w:t>
      </w:r>
      <w:r w:rsidRPr="00205621">
        <w:rPr>
          <w:position w:val="-6"/>
        </w:rPr>
        <w:t>3</w:t>
      </w:r>
      <w:r w:rsidRPr="00205621">
        <w:t>)</w:t>
      </w:r>
      <w:r w:rsidRPr="00205621">
        <w:rPr>
          <w:position w:val="-6"/>
        </w:rPr>
        <w:t>3</w:t>
      </w:r>
      <w:r w:rsidRPr="00205621">
        <w:t>CCHClCH(CH</w:t>
      </w:r>
      <w:r w:rsidRPr="00205621">
        <w:rPr>
          <w:position w:val="-6"/>
        </w:rPr>
        <w:t>3</w:t>
      </w:r>
      <w:r w:rsidRPr="00205621">
        <w:t>)</w:t>
      </w:r>
      <w:r w:rsidRPr="00205621">
        <w:rPr>
          <w:position w:val="-6"/>
        </w:rPr>
        <w:t>3</w:t>
      </w:r>
    </w:p>
    <w:p w:rsidR="00205621" w:rsidRDefault="00205621">
      <w:pPr>
        <w:pStyle w:val="NormalText"/>
        <w:rPr>
          <w:position w:val="-6"/>
        </w:rPr>
      </w:pPr>
    </w:p>
    <w:p w:rsidR="00000000" w:rsidRPr="00205621" w:rsidRDefault="00205621">
      <w:pPr>
        <w:pStyle w:val="NormalText"/>
      </w:pPr>
      <w:r>
        <w:rPr>
          <w:position w:val="-6"/>
        </w:rP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</w:t>
      </w:r>
      <w:r w:rsidRPr="00205621">
        <w:t>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Skeletal/bond-line structures; Condensed formula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17) What is the chemical formula of the following carbon skeleton diagram?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853565" cy="1002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A) C</w:t>
      </w:r>
      <w:r w:rsidRPr="00205621">
        <w:rPr>
          <w:position w:val="-6"/>
        </w:rPr>
        <w:t>8</w:t>
      </w:r>
      <w:r w:rsidRPr="00205621">
        <w:t>H</w:t>
      </w:r>
      <w:r w:rsidRPr="00205621">
        <w:rPr>
          <w:position w:val="-6"/>
        </w:rPr>
        <w:t>14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B) C</w:t>
      </w:r>
      <w:r w:rsidRPr="00205621">
        <w:rPr>
          <w:position w:val="-6"/>
        </w:rPr>
        <w:t>8</w:t>
      </w:r>
      <w:r w:rsidRPr="00205621">
        <w:t>H</w:t>
      </w:r>
      <w:r w:rsidRPr="00205621">
        <w:rPr>
          <w:position w:val="-6"/>
        </w:rPr>
        <w:t>16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C) C</w:t>
      </w:r>
      <w:r w:rsidRPr="00205621">
        <w:rPr>
          <w:position w:val="-6"/>
        </w:rPr>
        <w:t>8</w:t>
      </w:r>
      <w:r w:rsidRPr="00205621">
        <w:t>H</w:t>
      </w:r>
      <w:r w:rsidRPr="00205621">
        <w:rPr>
          <w:position w:val="-6"/>
        </w:rPr>
        <w:t>18</w:t>
      </w:r>
    </w:p>
    <w:p w:rsidR="00205621" w:rsidRDefault="00CE2FE2">
      <w:pPr>
        <w:pStyle w:val="NormalText"/>
        <w:rPr>
          <w:position w:val="-6"/>
        </w:rPr>
      </w:pPr>
      <w:r w:rsidRPr="00205621">
        <w:t>D) C</w:t>
      </w:r>
      <w:r w:rsidRPr="00205621">
        <w:rPr>
          <w:position w:val="-6"/>
        </w:rPr>
        <w:t>8</w:t>
      </w:r>
      <w:r w:rsidRPr="00205621">
        <w:t>H</w:t>
      </w:r>
      <w:r w:rsidRPr="00205621">
        <w:rPr>
          <w:position w:val="-6"/>
        </w:rPr>
        <w:t>20</w:t>
      </w:r>
    </w:p>
    <w:p w:rsidR="00205621" w:rsidRDefault="00205621">
      <w:pPr>
        <w:pStyle w:val="NormalText"/>
        <w:rPr>
          <w:position w:val="-6"/>
        </w:rPr>
      </w:pPr>
    </w:p>
    <w:p w:rsidR="00000000" w:rsidRPr="00205621" w:rsidRDefault="00205621">
      <w:pPr>
        <w:pStyle w:val="NormalText"/>
      </w:pPr>
      <w:r>
        <w:rPr>
          <w:position w:val="-6"/>
        </w:rP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1 Easy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Skeletal/bond-line structures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 xml:space="preserve">18) </w:t>
      </w:r>
      <w:r w:rsidRPr="00205621">
        <w:t>Give the molecular formula of the compound shown below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951695" cy="1351458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74" cy="1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C</w:t>
      </w:r>
      <w:r w:rsidRPr="00205621">
        <w:rPr>
          <w:position w:val="-6"/>
        </w:rPr>
        <w:t>8</w:t>
      </w:r>
      <w:r w:rsidRPr="00205621">
        <w:t>H</w:t>
      </w:r>
      <w:r w:rsidRPr="00205621">
        <w:rPr>
          <w:position w:val="-6"/>
        </w:rPr>
        <w:t>16</w:t>
      </w:r>
      <w:r w:rsidRPr="00205621">
        <w:t>O</w:t>
      </w:r>
    </w:p>
    <w:p w:rsidR="00000000" w:rsidRPr="00205621" w:rsidRDefault="00CE2FE2">
      <w:pPr>
        <w:pStyle w:val="NormalText"/>
      </w:pPr>
      <w:r w:rsidRPr="00205621">
        <w:t>B) C</w:t>
      </w:r>
      <w:r w:rsidRPr="00205621">
        <w:rPr>
          <w:position w:val="-6"/>
        </w:rPr>
        <w:t>9</w:t>
      </w:r>
      <w:r w:rsidRPr="00205621">
        <w:t>H</w:t>
      </w:r>
      <w:r w:rsidRPr="00205621">
        <w:rPr>
          <w:position w:val="-6"/>
        </w:rPr>
        <w:t>18</w:t>
      </w:r>
      <w:r w:rsidRPr="00205621">
        <w:t>O</w:t>
      </w:r>
    </w:p>
    <w:p w:rsidR="00000000" w:rsidRPr="00205621" w:rsidRDefault="00CE2FE2">
      <w:pPr>
        <w:pStyle w:val="NormalText"/>
      </w:pPr>
      <w:r w:rsidRPr="00205621">
        <w:t>C) C</w:t>
      </w:r>
      <w:r w:rsidRPr="00205621">
        <w:rPr>
          <w:position w:val="-6"/>
        </w:rPr>
        <w:t>10</w:t>
      </w:r>
      <w:r w:rsidRPr="00205621">
        <w:t>H</w:t>
      </w:r>
      <w:r w:rsidRPr="00205621">
        <w:rPr>
          <w:position w:val="-6"/>
        </w:rPr>
        <w:t>18</w:t>
      </w:r>
      <w:r w:rsidRPr="00205621">
        <w:t>O</w:t>
      </w:r>
    </w:p>
    <w:p w:rsidR="00205621" w:rsidRDefault="00CE2FE2">
      <w:pPr>
        <w:pStyle w:val="NormalText"/>
      </w:pPr>
      <w:r w:rsidRPr="00205621">
        <w:t>D) C</w:t>
      </w:r>
      <w:r w:rsidRPr="00205621">
        <w:rPr>
          <w:position w:val="-6"/>
        </w:rPr>
        <w:t>10</w:t>
      </w:r>
      <w:r w:rsidRPr="00205621">
        <w:t>H</w:t>
      </w:r>
      <w:r w:rsidRPr="00205621">
        <w:rPr>
          <w:position w:val="-6"/>
        </w:rPr>
        <w:t>20</w:t>
      </w:r>
      <w:r w:rsidRPr="00205621">
        <w:t>O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 xml:space="preserve">Subtopic:  </w:t>
      </w:r>
      <w:r w:rsidRPr="00205621">
        <w:t>Skeletal/bond-line structures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19) How many hydrogen atoms are there on carbon atoms 1 and 2, respectively, in the structure below?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373899" cy="138474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55" cy="13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4, 1</w:t>
      </w:r>
    </w:p>
    <w:p w:rsidR="00000000" w:rsidRPr="00205621" w:rsidRDefault="00CE2FE2">
      <w:pPr>
        <w:pStyle w:val="NormalText"/>
      </w:pPr>
      <w:r w:rsidRPr="00205621">
        <w:t>B) 4, 0</w:t>
      </w:r>
    </w:p>
    <w:p w:rsidR="00000000" w:rsidRPr="00205621" w:rsidRDefault="00CE2FE2">
      <w:pPr>
        <w:pStyle w:val="NormalText"/>
      </w:pPr>
      <w:r w:rsidRPr="00205621">
        <w:t>C) 3, 1</w:t>
      </w:r>
    </w:p>
    <w:p w:rsidR="00205621" w:rsidRDefault="00CE2FE2">
      <w:pPr>
        <w:pStyle w:val="NormalText"/>
      </w:pPr>
      <w:r w:rsidRPr="00205621">
        <w:t>D) 3, 0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</w:t>
      </w:r>
      <w:r w:rsidRPr="00205621">
        <w:t>anic Molecules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Skeletal/bond-line structures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20) How many C</w:t>
      </w:r>
      <w:r w:rsidRPr="00205621">
        <w:rPr>
          <w:position w:val="-6"/>
        </w:rPr>
        <w:t>3</w:t>
      </w:r>
      <w:r w:rsidRPr="00205621">
        <w:t>H</w:t>
      </w:r>
      <w:r w:rsidRPr="00205621">
        <w:rPr>
          <w:position w:val="-6"/>
        </w:rPr>
        <w:t>8</w:t>
      </w:r>
      <w:r w:rsidRPr="00205621">
        <w:t>O constitutional isomers are possible?</w:t>
      </w:r>
    </w:p>
    <w:p w:rsidR="00000000" w:rsidRPr="00205621" w:rsidRDefault="00CE2FE2">
      <w:pPr>
        <w:pStyle w:val="NormalText"/>
      </w:pPr>
      <w:r w:rsidRPr="00205621">
        <w:t>A) one</w:t>
      </w:r>
    </w:p>
    <w:p w:rsidR="00000000" w:rsidRPr="00205621" w:rsidRDefault="00CE2FE2">
      <w:pPr>
        <w:pStyle w:val="NormalText"/>
      </w:pPr>
      <w:r w:rsidRPr="00205621">
        <w:t>B) two</w:t>
      </w:r>
    </w:p>
    <w:p w:rsidR="00000000" w:rsidRPr="00205621" w:rsidRDefault="00CE2FE2">
      <w:pPr>
        <w:pStyle w:val="NormalText"/>
      </w:pPr>
      <w:r w:rsidRPr="00205621">
        <w:t>C) three</w:t>
      </w:r>
    </w:p>
    <w:p w:rsidR="00205621" w:rsidRDefault="00CE2FE2">
      <w:pPr>
        <w:pStyle w:val="NormalText"/>
      </w:pPr>
      <w:r w:rsidRPr="00205621">
        <w:t>D) four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</w:t>
      </w:r>
      <w:r w:rsidRPr="00205621">
        <w:t>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Constitutional isomers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21) Which of the following best describes the relationship between the two structures?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918460" cy="676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identical compounds</w:t>
      </w:r>
    </w:p>
    <w:p w:rsidR="00000000" w:rsidRPr="00205621" w:rsidRDefault="00CE2FE2">
      <w:pPr>
        <w:pStyle w:val="NormalText"/>
      </w:pPr>
      <w:r w:rsidRPr="00205621">
        <w:t>B) resonance structures</w:t>
      </w:r>
    </w:p>
    <w:p w:rsidR="00000000" w:rsidRPr="00205621" w:rsidRDefault="00CE2FE2">
      <w:pPr>
        <w:pStyle w:val="NormalText"/>
      </w:pPr>
      <w:r w:rsidRPr="00205621">
        <w:t>C) constitutional isomers</w:t>
      </w:r>
    </w:p>
    <w:p w:rsidR="00205621" w:rsidRDefault="00CE2FE2">
      <w:pPr>
        <w:pStyle w:val="NormalText"/>
      </w:pPr>
      <w:r w:rsidRPr="00205621">
        <w:t>D) different compounds with different constitutions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</w:t>
      </w:r>
      <w:r w:rsidRPr="00205621">
        <w:t>apter:  01</w:t>
      </w:r>
    </w:p>
    <w:p w:rsidR="00000000" w:rsidRPr="00205621" w:rsidRDefault="00CE2FE2">
      <w:pPr>
        <w:pStyle w:val="NormalText"/>
      </w:pPr>
      <w:r w:rsidRPr="00205621">
        <w:t>Subtopic:  Skeletal/bond-line structures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22) How many constitutional isomers of C</w:t>
      </w:r>
      <w:r w:rsidRPr="00205621">
        <w:rPr>
          <w:position w:val="-6"/>
        </w:rPr>
        <w:t>4</w:t>
      </w:r>
      <w:r w:rsidRPr="00205621">
        <w:t>H</w:t>
      </w:r>
      <w:r w:rsidRPr="00205621">
        <w:rPr>
          <w:position w:val="-6"/>
        </w:rPr>
        <w:t>9</w:t>
      </w:r>
      <w:r w:rsidRPr="00205621">
        <w:t>Br are possible?</w:t>
      </w:r>
    </w:p>
    <w:p w:rsidR="00000000" w:rsidRPr="00205621" w:rsidRDefault="00CE2FE2">
      <w:pPr>
        <w:pStyle w:val="NormalText"/>
      </w:pPr>
      <w:r w:rsidRPr="00205621">
        <w:t>A) one</w:t>
      </w:r>
    </w:p>
    <w:p w:rsidR="00000000" w:rsidRPr="00205621" w:rsidRDefault="00CE2FE2">
      <w:pPr>
        <w:pStyle w:val="NormalText"/>
      </w:pPr>
      <w:r w:rsidRPr="00205621">
        <w:t>B) two</w:t>
      </w:r>
    </w:p>
    <w:p w:rsidR="00000000" w:rsidRPr="00205621" w:rsidRDefault="00CE2FE2">
      <w:pPr>
        <w:pStyle w:val="NormalText"/>
      </w:pPr>
      <w:r w:rsidRPr="00205621">
        <w:t>C) three</w:t>
      </w:r>
    </w:p>
    <w:p w:rsidR="00205621" w:rsidRDefault="00CE2FE2">
      <w:pPr>
        <w:pStyle w:val="NormalText"/>
      </w:pPr>
      <w:r w:rsidRPr="00205621">
        <w:t>D) four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 xml:space="preserve">Subtopic:  </w:t>
      </w:r>
      <w:r w:rsidRPr="00205621">
        <w:t>Constitutional isomers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23) How many constitutional isomers of C</w:t>
      </w:r>
      <w:r w:rsidRPr="00205621">
        <w:rPr>
          <w:position w:val="-6"/>
        </w:rPr>
        <w:t>3</w:t>
      </w:r>
      <w:r w:rsidRPr="00205621">
        <w:t>H</w:t>
      </w:r>
      <w:r w:rsidRPr="00205621">
        <w:rPr>
          <w:position w:val="-6"/>
        </w:rPr>
        <w:t>6</w:t>
      </w:r>
      <w:r w:rsidRPr="00205621">
        <w:t>Cl</w:t>
      </w:r>
      <w:r w:rsidRPr="00205621">
        <w:rPr>
          <w:position w:val="-6"/>
        </w:rPr>
        <w:t>2</w:t>
      </w:r>
      <w:r w:rsidRPr="00205621">
        <w:t xml:space="preserve"> are possible?</w:t>
      </w:r>
    </w:p>
    <w:p w:rsidR="00000000" w:rsidRPr="00205621" w:rsidRDefault="00CE2FE2">
      <w:pPr>
        <w:pStyle w:val="NormalText"/>
      </w:pPr>
      <w:r w:rsidRPr="00205621">
        <w:t>A) three</w:t>
      </w:r>
    </w:p>
    <w:p w:rsidR="00000000" w:rsidRPr="00205621" w:rsidRDefault="00CE2FE2">
      <w:pPr>
        <w:pStyle w:val="NormalText"/>
      </w:pPr>
      <w:r w:rsidRPr="00205621">
        <w:t>B) four</w:t>
      </w:r>
    </w:p>
    <w:p w:rsidR="00000000" w:rsidRPr="00205621" w:rsidRDefault="00CE2FE2">
      <w:pPr>
        <w:pStyle w:val="NormalText"/>
      </w:pPr>
      <w:r w:rsidRPr="00205621">
        <w:t>C) five</w:t>
      </w:r>
    </w:p>
    <w:p w:rsidR="00205621" w:rsidRDefault="00CE2FE2">
      <w:pPr>
        <w:pStyle w:val="NormalText"/>
      </w:pPr>
      <w:r w:rsidRPr="00205621">
        <w:t>D) six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 xml:space="preserve">Subtopic:  </w:t>
      </w:r>
      <w:r w:rsidRPr="00205621">
        <w:t>Constitutional isomers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24) Which of the following describes the relationship between the following two structures?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826868" cy="76359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78" cy="77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identical structures</w:t>
      </w:r>
    </w:p>
    <w:p w:rsidR="00000000" w:rsidRPr="00205621" w:rsidRDefault="00CE2FE2">
      <w:pPr>
        <w:pStyle w:val="NormalText"/>
      </w:pPr>
      <w:r w:rsidRPr="00205621">
        <w:t>B) resonance forms</w:t>
      </w:r>
    </w:p>
    <w:p w:rsidR="00000000" w:rsidRPr="00205621" w:rsidRDefault="00CE2FE2">
      <w:pPr>
        <w:pStyle w:val="NormalText"/>
      </w:pPr>
      <w:r w:rsidRPr="00205621">
        <w:t>C) constitutional isomers</w:t>
      </w:r>
    </w:p>
    <w:p w:rsidR="00205621" w:rsidRDefault="00CE2FE2">
      <w:pPr>
        <w:pStyle w:val="NormalText"/>
      </w:pPr>
      <w:r w:rsidRPr="00205621">
        <w:t>D) different compounds with diffe</w:t>
      </w:r>
      <w:r w:rsidRPr="00205621">
        <w:t>rent compositions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Skeletal/bond-line structures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25) What is the molecular formula of aspirin?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340485" cy="136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FE2" w:rsidRPr="00205621">
        <w:t> 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A) C</w:t>
      </w:r>
      <w:r w:rsidRPr="00205621">
        <w:rPr>
          <w:position w:val="-6"/>
        </w:rPr>
        <w:t>6</w:t>
      </w:r>
      <w:r w:rsidRPr="00205621">
        <w:t>H</w:t>
      </w:r>
      <w:r w:rsidRPr="00205621">
        <w:rPr>
          <w:position w:val="-6"/>
        </w:rPr>
        <w:t>4</w:t>
      </w:r>
      <w:r w:rsidRPr="00205621">
        <w:t>O</w:t>
      </w:r>
      <w:r w:rsidRPr="00205621">
        <w:rPr>
          <w:position w:val="-6"/>
        </w:rPr>
        <w:t>4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B) C</w:t>
      </w:r>
      <w:r w:rsidRPr="00205621">
        <w:rPr>
          <w:position w:val="-6"/>
        </w:rPr>
        <w:t>8</w:t>
      </w:r>
      <w:r w:rsidRPr="00205621">
        <w:t>H</w:t>
      </w:r>
      <w:r w:rsidRPr="00205621">
        <w:rPr>
          <w:position w:val="-6"/>
        </w:rPr>
        <w:t>8</w:t>
      </w:r>
      <w:r w:rsidRPr="00205621">
        <w:t>O</w:t>
      </w:r>
      <w:r w:rsidRPr="00205621">
        <w:rPr>
          <w:position w:val="-6"/>
        </w:rPr>
        <w:t>4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C) C</w:t>
      </w:r>
      <w:r w:rsidRPr="00205621">
        <w:rPr>
          <w:position w:val="-6"/>
        </w:rPr>
        <w:t>9</w:t>
      </w:r>
      <w:r w:rsidRPr="00205621">
        <w:t>H</w:t>
      </w:r>
      <w:r w:rsidRPr="00205621">
        <w:rPr>
          <w:position w:val="-6"/>
        </w:rPr>
        <w:t>8</w:t>
      </w:r>
      <w:r w:rsidRPr="00205621">
        <w:t>O</w:t>
      </w:r>
      <w:r w:rsidRPr="00205621">
        <w:rPr>
          <w:position w:val="-6"/>
        </w:rPr>
        <w:t>4</w:t>
      </w:r>
    </w:p>
    <w:p w:rsidR="00205621" w:rsidRDefault="00CE2FE2">
      <w:pPr>
        <w:pStyle w:val="NormalText"/>
        <w:rPr>
          <w:position w:val="-6"/>
        </w:rPr>
      </w:pPr>
      <w:r w:rsidRPr="00205621">
        <w:t>D) C</w:t>
      </w:r>
      <w:r w:rsidRPr="00205621">
        <w:rPr>
          <w:position w:val="-6"/>
        </w:rPr>
        <w:t>9</w:t>
      </w:r>
      <w:r w:rsidRPr="00205621">
        <w:t>H</w:t>
      </w:r>
      <w:r w:rsidRPr="00205621">
        <w:rPr>
          <w:position w:val="-6"/>
        </w:rPr>
        <w:t>10</w:t>
      </w:r>
      <w:r w:rsidRPr="00205621">
        <w:t>O</w:t>
      </w:r>
      <w:r w:rsidRPr="00205621">
        <w:rPr>
          <w:position w:val="-6"/>
        </w:rPr>
        <w:t>4</w:t>
      </w:r>
    </w:p>
    <w:p w:rsidR="00205621" w:rsidRDefault="00205621">
      <w:pPr>
        <w:pStyle w:val="NormalText"/>
        <w:rPr>
          <w:position w:val="-6"/>
        </w:rPr>
      </w:pPr>
    </w:p>
    <w:p w:rsidR="00000000" w:rsidRPr="00205621" w:rsidRDefault="00205621">
      <w:pPr>
        <w:pStyle w:val="NormalText"/>
      </w:pPr>
      <w:r>
        <w:rPr>
          <w:position w:val="-6"/>
        </w:rP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Skeletal/bond-line structures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 xml:space="preserve">26) </w:t>
      </w:r>
      <w:r w:rsidRPr="00205621">
        <w:t>Which of the following is not identical to the others?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880995" cy="6762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FE2" w:rsidRPr="00205621">
        <w:t> </w:t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1 Easy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Skeletal/bond-line structu</w:t>
      </w:r>
      <w:r w:rsidRPr="00205621">
        <w:t>res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27) Which of the line-bond structures below cannot represent a stable molecule?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592705" cy="13030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FE2" w:rsidRPr="00205621">
        <w:t> </w:t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Skeletal/bond-line structures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28) What would be the line-bond structure for (CH</w:t>
      </w:r>
      <w:r w:rsidRPr="00205621">
        <w:rPr>
          <w:position w:val="-6"/>
        </w:rPr>
        <w:t>3</w:t>
      </w:r>
      <w:r w:rsidRPr="00205621">
        <w:t>)</w:t>
      </w:r>
      <w:r w:rsidRPr="00205621">
        <w:rPr>
          <w:position w:val="-6"/>
        </w:rPr>
        <w:t>3</w:t>
      </w:r>
      <w:r w:rsidRPr="00205621">
        <w:t>CCH</w:t>
      </w:r>
      <w:r w:rsidRPr="00205621">
        <w:rPr>
          <w:position w:val="-6"/>
        </w:rPr>
        <w:t>2</w:t>
      </w:r>
      <w:r w:rsidRPr="00205621">
        <w:t>CH(CH</w:t>
      </w:r>
      <w:r w:rsidRPr="00205621">
        <w:rPr>
          <w:position w:val="-6"/>
        </w:rPr>
        <w:t>3</w:t>
      </w:r>
      <w:r w:rsidRPr="00205621">
        <w:t>)</w:t>
      </w:r>
      <w:r w:rsidRPr="00205621">
        <w:rPr>
          <w:position w:val="-6"/>
        </w:rPr>
        <w:t>2</w:t>
      </w:r>
      <w:r w:rsidRPr="00205621">
        <w:t>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3119120" cy="6762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FE2" w:rsidRPr="00205621">
        <w:t> </w:t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01.06</w:t>
      </w:r>
    </w:p>
    <w:p w:rsidR="00000000" w:rsidRPr="00205621" w:rsidRDefault="00CE2FE2">
      <w:pPr>
        <w:pStyle w:val="NormalText"/>
      </w:pPr>
      <w:r w:rsidRPr="00205621">
        <w:t>Topic:  Drawing Organic Molecules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Skeletal/bond-line structures; Condensed formula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 xml:space="preserve">29) </w:t>
      </w:r>
      <w:r w:rsidRPr="00205621">
        <w:t xml:space="preserve">Which of the following describes the relationship between the following two </w:t>
      </w:r>
      <w:r w:rsidRPr="00205621">
        <w:rPr>
          <w:i/>
          <w:iCs/>
        </w:rPr>
        <w:t>ions</w:t>
      </w:r>
      <w:r w:rsidRPr="00205621">
        <w:t>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3106420" cy="4260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identical structures</w:t>
      </w:r>
    </w:p>
    <w:p w:rsidR="00000000" w:rsidRPr="00205621" w:rsidRDefault="00CE2FE2">
      <w:pPr>
        <w:pStyle w:val="NormalText"/>
      </w:pPr>
      <w:r w:rsidRPr="00205621">
        <w:t>B) resonance forms</w:t>
      </w:r>
    </w:p>
    <w:p w:rsidR="00000000" w:rsidRPr="00205621" w:rsidRDefault="00CE2FE2">
      <w:pPr>
        <w:pStyle w:val="NormalText"/>
      </w:pPr>
      <w:r w:rsidRPr="00205621">
        <w:t>C) constitutional isomers</w:t>
      </w:r>
    </w:p>
    <w:p w:rsidR="00205621" w:rsidRDefault="00CE2FE2">
      <w:pPr>
        <w:pStyle w:val="NormalText"/>
      </w:pPr>
      <w:r w:rsidRPr="00205621">
        <w:t>D) different compounds with different compositions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1 Easy</w:t>
      </w:r>
    </w:p>
    <w:p w:rsidR="00000000" w:rsidRPr="00205621" w:rsidRDefault="00CE2FE2">
      <w:pPr>
        <w:pStyle w:val="NormalText"/>
      </w:pPr>
      <w:r w:rsidRPr="00205621">
        <w:t>Section:  01.07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Resonance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30) The most stable resonance contributor of this would be: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179320" cy="6013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379980" cy="23425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</w:t>
      </w:r>
      <w:r w:rsidRPr="00205621">
        <w:t xml:space="preserve">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01.07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Resonance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31) Which of the electron-movement arrows below are NOT valid?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410652" cy="1339402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89" cy="13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01.07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Resonance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32) The electron pair movement depicted below produces a second resonance fo</w:t>
      </w:r>
      <w:r w:rsidRPr="00205621">
        <w:t>rm for the species. What is the formal charge on the nitrogen atom for this second resonance form?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340485" cy="6889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−2</w:t>
      </w:r>
    </w:p>
    <w:p w:rsidR="00000000" w:rsidRPr="00205621" w:rsidRDefault="00CE2FE2">
      <w:pPr>
        <w:pStyle w:val="NormalText"/>
      </w:pPr>
      <w:r w:rsidRPr="00205621">
        <w:t>B) −1</w:t>
      </w:r>
    </w:p>
    <w:p w:rsidR="00000000" w:rsidRPr="00205621" w:rsidRDefault="00CE2FE2">
      <w:pPr>
        <w:pStyle w:val="NormalText"/>
      </w:pPr>
      <w:r w:rsidRPr="00205621">
        <w:t>C) 0</w:t>
      </w:r>
    </w:p>
    <w:p w:rsidR="00205621" w:rsidRDefault="00CE2FE2">
      <w:pPr>
        <w:pStyle w:val="NormalText"/>
      </w:pPr>
      <w:r w:rsidRPr="00205621">
        <w:t>D) +1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01.07</w:t>
      </w:r>
    </w:p>
    <w:p w:rsidR="00000000" w:rsidRPr="00205621" w:rsidRDefault="00CE2FE2">
      <w:pPr>
        <w:pStyle w:val="NormalText"/>
      </w:pPr>
      <w:r w:rsidRPr="00205621">
        <w:t xml:space="preserve">Topic:  </w:t>
      </w:r>
      <w:r w:rsidRPr="00205621">
        <w:t>Structure and Bonding; Curved Arrows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Formal charges; Resonance; Bond formation and bond breaking; Drawing and interpretation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33) Identify the resonance structure that results from the following "electron pair mov</w:t>
      </w:r>
      <w:r w:rsidRPr="00205621">
        <w:t>ements."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167255" cy="28809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FE2" w:rsidRPr="00205621">
        <w:t> </w:t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01.07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Resonance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 xml:space="preserve">34) Which of the following atoms has vacant d orbitals that permit it </w:t>
      </w:r>
      <w:r w:rsidRPr="00205621">
        <w:t>to accommodate more than eight electrons in its valence shell?</w:t>
      </w:r>
    </w:p>
    <w:p w:rsidR="00000000" w:rsidRPr="00205621" w:rsidRDefault="00CE2FE2">
      <w:pPr>
        <w:pStyle w:val="NormalText"/>
      </w:pPr>
      <w:r w:rsidRPr="00205621">
        <w:t>A) N</w:t>
      </w:r>
    </w:p>
    <w:p w:rsidR="00000000" w:rsidRPr="00205621" w:rsidRDefault="00CE2FE2">
      <w:pPr>
        <w:pStyle w:val="NormalText"/>
      </w:pPr>
      <w:r w:rsidRPr="00205621">
        <w:t>B) C</w:t>
      </w:r>
    </w:p>
    <w:p w:rsidR="00000000" w:rsidRPr="00205621" w:rsidRDefault="00CE2FE2">
      <w:pPr>
        <w:pStyle w:val="NormalText"/>
      </w:pPr>
      <w:r w:rsidRPr="00205621">
        <w:t>C) Ne</w:t>
      </w:r>
    </w:p>
    <w:p w:rsidR="00205621" w:rsidRDefault="00CE2FE2">
      <w:pPr>
        <w:pStyle w:val="NormalText"/>
      </w:pPr>
      <w:r w:rsidRPr="00205621">
        <w:t>D) S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1 Easy</w:t>
      </w:r>
    </w:p>
    <w:p w:rsidR="00000000" w:rsidRPr="00205621" w:rsidRDefault="00CE2FE2">
      <w:pPr>
        <w:pStyle w:val="NormalText"/>
      </w:pPr>
      <w:r w:rsidRPr="00205621">
        <w:t>Section:  01.08</w:t>
      </w:r>
    </w:p>
    <w:p w:rsidR="00000000" w:rsidRPr="00205621" w:rsidRDefault="00CE2FE2">
      <w:pPr>
        <w:pStyle w:val="NormalText"/>
      </w:pPr>
      <w:r w:rsidRPr="00205621">
        <w:t>Topic:  Structure and Bonding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Octet rule exceptions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lastRenderedPageBreak/>
        <w:t xml:space="preserve">35) </w:t>
      </w:r>
      <w:r w:rsidRPr="00205621">
        <w:t>Based on the VSEPR model, which of the following species has (have) a trigonal planar geometry? 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I. BCl</w:t>
      </w:r>
      <w:r w:rsidRPr="00205621">
        <w:rPr>
          <w:position w:val="-6"/>
        </w:rPr>
        <w:t>3   </w:t>
      </w:r>
      <w:r w:rsidRPr="00205621">
        <w:t>II. NH</w:t>
      </w:r>
      <w:r w:rsidRPr="00205621">
        <w:rPr>
          <w:position w:val="-6"/>
        </w:rPr>
        <w:t>3</w:t>
      </w:r>
      <w:r w:rsidRPr="00205621">
        <w:t xml:space="preserve">   III. NO</w:t>
      </w:r>
      <w:r w:rsidRPr="00205621">
        <w:rPr>
          <w:position w:val="-6"/>
        </w:rPr>
        <w:t>3</w:t>
      </w:r>
      <w:r w:rsidRPr="00205621">
        <w:t>¯</w:t>
      </w:r>
    </w:p>
    <w:p w:rsidR="00000000" w:rsidRPr="00205621" w:rsidRDefault="00CE2FE2">
      <w:pPr>
        <w:pStyle w:val="NormalText"/>
      </w:pPr>
      <w:r w:rsidRPr="00205621">
        <w:t>A) only I</w:t>
      </w:r>
    </w:p>
    <w:p w:rsidR="00000000" w:rsidRPr="00205621" w:rsidRDefault="00CE2FE2">
      <w:pPr>
        <w:pStyle w:val="NormalText"/>
      </w:pPr>
      <w:r w:rsidRPr="00205621">
        <w:t>B) I and II</w:t>
      </w:r>
    </w:p>
    <w:p w:rsidR="00000000" w:rsidRPr="00205621" w:rsidRDefault="00CE2FE2">
      <w:pPr>
        <w:pStyle w:val="NormalText"/>
      </w:pPr>
      <w:r w:rsidRPr="00205621">
        <w:t>C) I and III</w:t>
      </w:r>
    </w:p>
    <w:p w:rsidR="00205621" w:rsidRDefault="00CE2FE2">
      <w:pPr>
        <w:pStyle w:val="NormalText"/>
      </w:pPr>
      <w:r w:rsidRPr="00205621">
        <w:t>D) I, II, and III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01.09</w:t>
      </w:r>
    </w:p>
    <w:p w:rsidR="00000000" w:rsidRPr="00205621" w:rsidRDefault="00CE2FE2">
      <w:pPr>
        <w:pStyle w:val="NormalText"/>
      </w:pPr>
      <w:r w:rsidRPr="00205621">
        <w:t>Topic:  Molecular Shape</w:t>
      </w:r>
    </w:p>
    <w:p w:rsidR="00000000" w:rsidRPr="00205621" w:rsidRDefault="00CE2FE2">
      <w:pPr>
        <w:pStyle w:val="NormalText"/>
      </w:pPr>
      <w:r w:rsidRPr="00205621">
        <w:t>Bloom's:  3. App</w:t>
      </w:r>
      <w:r w:rsidRPr="00205621">
        <w:t>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VSEPR theory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36) Based on VSEPR theory, which of the following species has (have) a trigonal pyramidal geometry?  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  <w:rPr>
          <w:position w:val="6"/>
        </w:rPr>
      </w:pPr>
      <w:r w:rsidRPr="00205621">
        <w:t>I. CO</w:t>
      </w:r>
      <w:r w:rsidRPr="00205621">
        <w:rPr>
          <w:position w:val="-6"/>
        </w:rPr>
        <w:t>3</w:t>
      </w:r>
      <w:r w:rsidRPr="00205621">
        <w:rPr>
          <w:position w:val="6"/>
        </w:rPr>
        <w:t>2</w:t>
      </w:r>
      <w:r w:rsidRPr="00205621">
        <w:t>−</w:t>
      </w:r>
      <w:r w:rsidRPr="00205621">
        <w:t xml:space="preserve">   II. NH</w:t>
      </w:r>
      <w:r w:rsidRPr="00205621">
        <w:rPr>
          <w:position w:val="-6"/>
        </w:rPr>
        <w:t>3    </w:t>
      </w:r>
      <w:r w:rsidRPr="00205621">
        <w:t>III. CH</w:t>
      </w:r>
      <w:r w:rsidRPr="00205621">
        <w:rPr>
          <w:position w:val="-6"/>
        </w:rPr>
        <w:t>3</w:t>
      </w:r>
      <w:r w:rsidRPr="00205621">
        <w:rPr>
          <w:position w:val="6"/>
        </w:rPr>
        <w:t>+</w:t>
      </w:r>
    </w:p>
    <w:p w:rsidR="00000000" w:rsidRPr="00205621" w:rsidRDefault="00CE2FE2">
      <w:pPr>
        <w:pStyle w:val="NormalText"/>
      </w:pPr>
      <w:r w:rsidRPr="00205621">
        <w:t>A) only I</w:t>
      </w:r>
    </w:p>
    <w:p w:rsidR="00000000" w:rsidRPr="00205621" w:rsidRDefault="00CE2FE2">
      <w:pPr>
        <w:pStyle w:val="NormalText"/>
      </w:pPr>
      <w:r w:rsidRPr="00205621">
        <w:t>B) only II</w:t>
      </w:r>
    </w:p>
    <w:p w:rsidR="00000000" w:rsidRPr="00205621" w:rsidRDefault="00CE2FE2">
      <w:pPr>
        <w:pStyle w:val="NormalText"/>
      </w:pPr>
      <w:r w:rsidRPr="00205621">
        <w:t>C) I and II</w:t>
      </w:r>
    </w:p>
    <w:p w:rsidR="00205621" w:rsidRDefault="00CE2FE2">
      <w:pPr>
        <w:pStyle w:val="NormalText"/>
      </w:pPr>
      <w:r w:rsidRPr="00205621">
        <w:t>D) II and III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01.0</w:t>
      </w:r>
      <w:r w:rsidRPr="00205621">
        <w:t>9</w:t>
      </w:r>
    </w:p>
    <w:p w:rsidR="00000000" w:rsidRPr="00205621" w:rsidRDefault="00CE2FE2">
      <w:pPr>
        <w:pStyle w:val="NormalText"/>
      </w:pPr>
      <w:r w:rsidRPr="00205621">
        <w:t>Topic:  Molecular Shape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VSEPR theory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37) Which of the following species has(have) a linear geometry?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 I. CO</w:t>
      </w:r>
      <w:r w:rsidRPr="00205621">
        <w:rPr>
          <w:position w:val="-6"/>
        </w:rPr>
        <w:t>2  </w:t>
      </w:r>
      <w:r w:rsidRPr="00205621">
        <w:t xml:space="preserve"> II. NO</w:t>
      </w:r>
      <w:r w:rsidRPr="00205621">
        <w:rPr>
          <w:position w:val="-6"/>
        </w:rPr>
        <w:t xml:space="preserve">2 </w:t>
      </w:r>
      <w:r w:rsidRPr="00205621">
        <w:rPr>
          <w:position w:val="6"/>
        </w:rPr>
        <w:t>+   </w:t>
      </w:r>
      <w:r w:rsidRPr="00205621">
        <w:t>III. NO</w:t>
      </w:r>
      <w:r w:rsidRPr="00205621">
        <w:rPr>
          <w:position w:val="-6"/>
        </w:rPr>
        <w:t>2</w:t>
      </w:r>
      <w:r w:rsidRPr="00205621">
        <w:t>¯        </w:t>
      </w:r>
    </w:p>
    <w:p w:rsidR="00000000" w:rsidRPr="00205621" w:rsidRDefault="00CE2FE2">
      <w:pPr>
        <w:pStyle w:val="NormalText"/>
      </w:pPr>
      <w:r w:rsidRPr="00205621">
        <w:t>A) only I</w:t>
      </w:r>
    </w:p>
    <w:p w:rsidR="00000000" w:rsidRPr="00205621" w:rsidRDefault="00CE2FE2">
      <w:pPr>
        <w:pStyle w:val="NormalText"/>
      </w:pPr>
      <w:r w:rsidRPr="00205621">
        <w:t>B) only II</w:t>
      </w:r>
    </w:p>
    <w:p w:rsidR="00000000" w:rsidRPr="00205621" w:rsidRDefault="00CE2FE2">
      <w:pPr>
        <w:pStyle w:val="NormalText"/>
      </w:pPr>
      <w:r w:rsidRPr="00205621">
        <w:t>C) I and II</w:t>
      </w:r>
    </w:p>
    <w:p w:rsidR="00205621" w:rsidRDefault="00CE2FE2">
      <w:pPr>
        <w:pStyle w:val="NormalText"/>
      </w:pPr>
      <w:r w:rsidRPr="00205621">
        <w:t>D) I, II, and III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01.09</w:t>
      </w:r>
    </w:p>
    <w:p w:rsidR="00000000" w:rsidRPr="00205621" w:rsidRDefault="00CE2FE2">
      <w:pPr>
        <w:pStyle w:val="NormalText"/>
      </w:pPr>
      <w:r w:rsidRPr="00205621">
        <w:t>Topic:  Molecular Shape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VSEPR theory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38) The H-C-H bond angles in ethylene, C</w:t>
      </w:r>
      <w:r w:rsidRPr="00205621">
        <w:rPr>
          <w:position w:val="-6"/>
        </w:rPr>
        <w:t>2</w:t>
      </w:r>
      <w:r w:rsidRPr="00205621">
        <w:t>H</w:t>
      </w:r>
      <w:r w:rsidRPr="00205621">
        <w:rPr>
          <w:position w:val="-6"/>
        </w:rPr>
        <w:t>4</w:t>
      </w:r>
      <w:r w:rsidRPr="00205621">
        <w:t>, are closest to</w:t>
      </w:r>
    </w:p>
    <w:p w:rsidR="00000000" w:rsidRPr="00205621" w:rsidRDefault="00CE2FE2">
      <w:pPr>
        <w:pStyle w:val="NormalText"/>
      </w:pPr>
      <w:r w:rsidRPr="00205621">
        <w:t>A) 90°.</w:t>
      </w:r>
    </w:p>
    <w:p w:rsidR="00000000" w:rsidRPr="00205621" w:rsidRDefault="00CE2FE2">
      <w:pPr>
        <w:pStyle w:val="NormalText"/>
      </w:pPr>
      <w:r w:rsidRPr="00205621">
        <w:t>B) 109.5°.</w:t>
      </w:r>
    </w:p>
    <w:p w:rsidR="00000000" w:rsidRPr="00205621" w:rsidRDefault="00CE2FE2">
      <w:pPr>
        <w:pStyle w:val="NormalText"/>
      </w:pPr>
      <w:r w:rsidRPr="00205621">
        <w:t>C) 120°.</w:t>
      </w:r>
    </w:p>
    <w:p w:rsidR="00205621" w:rsidRDefault="00CE2FE2">
      <w:pPr>
        <w:pStyle w:val="NormalText"/>
      </w:pPr>
      <w:r w:rsidRPr="00205621">
        <w:t>D) 180°.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01.09</w:t>
      </w:r>
    </w:p>
    <w:p w:rsidR="00000000" w:rsidRPr="00205621" w:rsidRDefault="00CE2FE2">
      <w:pPr>
        <w:pStyle w:val="NormalText"/>
      </w:pPr>
      <w:r w:rsidRPr="00205621">
        <w:t>Topic:  Molecular S</w:t>
      </w:r>
      <w:r w:rsidRPr="00205621">
        <w:t>hape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Hybridization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39) The C-C-C bond angle in propane, C</w:t>
      </w:r>
      <w:r w:rsidRPr="00205621">
        <w:rPr>
          <w:position w:val="-6"/>
        </w:rPr>
        <w:t>3</w:t>
      </w:r>
      <w:r w:rsidRPr="00205621">
        <w:t>H</w:t>
      </w:r>
      <w:r w:rsidRPr="00205621">
        <w:rPr>
          <w:position w:val="-6"/>
        </w:rPr>
        <w:t>8</w:t>
      </w:r>
      <w:r w:rsidRPr="00205621">
        <w:t>, is closest to</w:t>
      </w:r>
    </w:p>
    <w:p w:rsidR="00000000" w:rsidRPr="00205621" w:rsidRDefault="00CE2FE2">
      <w:pPr>
        <w:pStyle w:val="NormalText"/>
      </w:pPr>
      <w:r w:rsidRPr="00205621">
        <w:t>A) 90°.</w:t>
      </w:r>
    </w:p>
    <w:p w:rsidR="00000000" w:rsidRPr="00205621" w:rsidRDefault="00CE2FE2">
      <w:pPr>
        <w:pStyle w:val="NormalText"/>
      </w:pPr>
      <w:r w:rsidRPr="00205621">
        <w:t>B) 109.5°.</w:t>
      </w:r>
    </w:p>
    <w:p w:rsidR="00000000" w:rsidRPr="00205621" w:rsidRDefault="00CE2FE2">
      <w:pPr>
        <w:pStyle w:val="NormalText"/>
      </w:pPr>
      <w:r w:rsidRPr="00205621">
        <w:t>C) 120°.</w:t>
      </w:r>
    </w:p>
    <w:p w:rsidR="00205621" w:rsidRDefault="00CE2FE2">
      <w:pPr>
        <w:pStyle w:val="NormalText"/>
      </w:pPr>
      <w:r w:rsidRPr="00205621">
        <w:t>D) 180°.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01.09</w:t>
      </w:r>
    </w:p>
    <w:p w:rsidR="00000000" w:rsidRPr="00205621" w:rsidRDefault="00CE2FE2">
      <w:pPr>
        <w:pStyle w:val="NormalText"/>
      </w:pPr>
      <w:r w:rsidRPr="00205621">
        <w:t>Topic:  Molecular Shape</w:t>
      </w:r>
    </w:p>
    <w:p w:rsidR="00000000" w:rsidRPr="00205621" w:rsidRDefault="00CE2FE2">
      <w:pPr>
        <w:pStyle w:val="NormalText"/>
      </w:pPr>
      <w:r w:rsidRPr="00205621">
        <w:t xml:space="preserve">Bloom's:  </w:t>
      </w:r>
      <w:r w:rsidRPr="00205621">
        <w:t>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Hybridization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40) Which statement correctly describes the structures of BH</w:t>
      </w:r>
      <w:r w:rsidRPr="00205621">
        <w:rPr>
          <w:position w:val="-6"/>
        </w:rPr>
        <w:t>3</w:t>
      </w:r>
      <w:r w:rsidRPr="00205621">
        <w:t xml:space="preserve"> and NH</w:t>
      </w:r>
      <w:r w:rsidRPr="00205621">
        <w:rPr>
          <w:position w:val="-6"/>
        </w:rPr>
        <w:t>3</w:t>
      </w:r>
      <w:r w:rsidRPr="00205621">
        <w:t>?</w:t>
      </w:r>
    </w:p>
    <w:p w:rsidR="00000000" w:rsidRPr="00205621" w:rsidRDefault="00CE2FE2">
      <w:pPr>
        <w:pStyle w:val="NormalText"/>
      </w:pPr>
      <w:r w:rsidRPr="00205621">
        <w:t>A) Both are trigonal and planar.</w:t>
      </w:r>
    </w:p>
    <w:p w:rsidR="00000000" w:rsidRPr="00205621" w:rsidRDefault="00CE2FE2">
      <w:pPr>
        <w:pStyle w:val="NormalText"/>
      </w:pPr>
      <w:r w:rsidRPr="00205621">
        <w:t>B) Both are pyramidal.</w:t>
      </w:r>
    </w:p>
    <w:p w:rsidR="00000000" w:rsidRPr="00205621" w:rsidRDefault="00CE2FE2">
      <w:pPr>
        <w:pStyle w:val="NormalText"/>
      </w:pPr>
      <w:r w:rsidRPr="00205621">
        <w:t>C) BH</w:t>
      </w:r>
      <w:r w:rsidRPr="00205621">
        <w:rPr>
          <w:position w:val="-6"/>
        </w:rPr>
        <w:t>3</w:t>
      </w:r>
      <w:r w:rsidRPr="00205621">
        <w:t xml:space="preserve"> is trigonal planar and NH</w:t>
      </w:r>
      <w:r w:rsidRPr="00205621">
        <w:rPr>
          <w:position w:val="-6"/>
        </w:rPr>
        <w:t>3</w:t>
      </w:r>
      <w:r w:rsidRPr="00205621">
        <w:t xml:space="preserve"> is trigonal pyramidal.</w:t>
      </w:r>
    </w:p>
    <w:p w:rsidR="00205621" w:rsidRDefault="00CE2FE2">
      <w:pPr>
        <w:pStyle w:val="NormalText"/>
      </w:pPr>
      <w:r w:rsidRPr="00205621">
        <w:t>D) BH</w:t>
      </w:r>
      <w:r w:rsidRPr="00205621">
        <w:rPr>
          <w:position w:val="-6"/>
        </w:rPr>
        <w:t>3</w:t>
      </w:r>
      <w:r w:rsidRPr="00205621">
        <w:t xml:space="preserve"> is trigonal </w:t>
      </w:r>
      <w:r w:rsidRPr="00205621">
        <w:t>pyramidal and NH</w:t>
      </w:r>
      <w:r w:rsidRPr="00205621">
        <w:rPr>
          <w:position w:val="-6"/>
        </w:rPr>
        <w:t>3</w:t>
      </w:r>
      <w:r w:rsidRPr="00205621">
        <w:t xml:space="preserve"> is trigonal planar.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01.09</w:t>
      </w:r>
    </w:p>
    <w:p w:rsidR="00000000" w:rsidRPr="00205621" w:rsidRDefault="00CE2FE2">
      <w:pPr>
        <w:pStyle w:val="NormalText"/>
      </w:pPr>
      <w:r w:rsidRPr="00205621">
        <w:t>Topic:  Molecular Shape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VSEPR theory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 xml:space="preserve">41) </w:t>
      </w:r>
      <w:r w:rsidRPr="00205621">
        <w:t>Which of the following molecules would you expect to have a dipole moment? 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  <w:rPr>
          <w:position w:val="-6"/>
        </w:rPr>
      </w:pPr>
      <w:r w:rsidRPr="00205621">
        <w:t>I. CO</w:t>
      </w:r>
      <w:r w:rsidRPr="00205621">
        <w:rPr>
          <w:position w:val="-6"/>
        </w:rPr>
        <w:t>2</w:t>
      </w:r>
      <w:r w:rsidRPr="00205621">
        <w:t xml:space="preserve"> II. HCN III. CHCl</w:t>
      </w:r>
      <w:r w:rsidRPr="00205621">
        <w:rPr>
          <w:position w:val="-6"/>
        </w:rPr>
        <w:t>3</w:t>
      </w:r>
    </w:p>
    <w:p w:rsidR="00000000" w:rsidRPr="00205621" w:rsidRDefault="00CE2FE2">
      <w:pPr>
        <w:pStyle w:val="NormalText"/>
      </w:pPr>
      <w:r w:rsidRPr="00205621">
        <w:t>A) II and III</w:t>
      </w:r>
    </w:p>
    <w:p w:rsidR="00000000" w:rsidRPr="00205621" w:rsidRDefault="00CE2FE2">
      <w:pPr>
        <w:pStyle w:val="NormalText"/>
      </w:pPr>
      <w:r w:rsidRPr="00205621">
        <w:t>B) only II</w:t>
      </w:r>
    </w:p>
    <w:p w:rsidR="00000000" w:rsidRPr="00205621" w:rsidRDefault="00CE2FE2">
      <w:pPr>
        <w:pStyle w:val="NormalText"/>
      </w:pPr>
      <w:r w:rsidRPr="00205621">
        <w:t>C) only III</w:t>
      </w:r>
    </w:p>
    <w:p w:rsidR="00205621" w:rsidRDefault="00CE2FE2">
      <w:pPr>
        <w:pStyle w:val="NormalText"/>
      </w:pPr>
      <w:r w:rsidRPr="00205621">
        <w:t>D) I, II, and III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01.10</w:t>
      </w:r>
    </w:p>
    <w:p w:rsidR="00000000" w:rsidRPr="00205621" w:rsidRDefault="00CE2FE2">
      <w:pPr>
        <w:pStyle w:val="NormalText"/>
      </w:pPr>
      <w:r w:rsidRPr="00205621">
        <w:t>Topic:  Molecular Shape</w:t>
      </w:r>
    </w:p>
    <w:p w:rsidR="00000000" w:rsidRPr="00205621" w:rsidRDefault="00CE2FE2">
      <w:pPr>
        <w:pStyle w:val="NormalText"/>
      </w:pPr>
      <w:r w:rsidRPr="00205621">
        <w:t>Bloom's: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</w:t>
      </w:r>
      <w:r w:rsidRPr="00205621">
        <w:t>pic:  Dipole moments; Polarity of molecules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42) Which of the following molecules would you expect to have a dipole moment? 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  <w:rPr>
          <w:position w:val="-6"/>
        </w:rPr>
      </w:pPr>
      <w:r w:rsidRPr="00205621">
        <w:t>I. CH</w:t>
      </w:r>
      <w:r w:rsidRPr="00205621">
        <w:rPr>
          <w:position w:val="-6"/>
        </w:rPr>
        <w:t>2</w:t>
      </w:r>
      <w:r w:rsidRPr="00205621">
        <w:t>Cl</w:t>
      </w:r>
      <w:r w:rsidRPr="00205621">
        <w:rPr>
          <w:position w:val="-6"/>
        </w:rPr>
        <w:t>2</w:t>
      </w:r>
      <w:r w:rsidRPr="00205621">
        <w:t xml:space="preserve"> II. CH</w:t>
      </w:r>
      <w:r w:rsidRPr="00205621">
        <w:rPr>
          <w:position w:val="-6"/>
        </w:rPr>
        <w:t>3</w:t>
      </w:r>
      <w:r w:rsidRPr="00205621">
        <w:t>Cl III. CCl</w:t>
      </w:r>
      <w:r w:rsidRPr="00205621">
        <w:rPr>
          <w:position w:val="-6"/>
        </w:rPr>
        <w:t>4</w:t>
      </w:r>
    </w:p>
    <w:p w:rsidR="00000000" w:rsidRPr="00205621" w:rsidRDefault="00CE2FE2">
      <w:pPr>
        <w:pStyle w:val="NormalText"/>
      </w:pPr>
      <w:r w:rsidRPr="00205621">
        <w:t>A) only I</w:t>
      </w:r>
    </w:p>
    <w:p w:rsidR="00000000" w:rsidRPr="00205621" w:rsidRDefault="00CE2FE2">
      <w:pPr>
        <w:pStyle w:val="NormalText"/>
      </w:pPr>
      <w:r w:rsidRPr="00205621">
        <w:t>B) only II</w:t>
      </w:r>
    </w:p>
    <w:p w:rsidR="00000000" w:rsidRPr="00205621" w:rsidRDefault="00CE2FE2">
      <w:pPr>
        <w:pStyle w:val="NormalText"/>
      </w:pPr>
      <w:r w:rsidRPr="00205621">
        <w:t>C) I and II</w:t>
      </w:r>
    </w:p>
    <w:p w:rsidR="00205621" w:rsidRDefault="00CE2FE2">
      <w:pPr>
        <w:pStyle w:val="NormalText"/>
      </w:pPr>
      <w:r w:rsidRPr="00205621">
        <w:t>D) I, II, and III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01.10</w:t>
      </w:r>
    </w:p>
    <w:p w:rsidR="00000000" w:rsidRPr="00205621" w:rsidRDefault="00CE2FE2">
      <w:pPr>
        <w:pStyle w:val="NormalText"/>
      </w:pPr>
      <w:r w:rsidRPr="00205621">
        <w:t>Topic:  Molecu</w:t>
      </w:r>
      <w:r w:rsidRPr="00205621">
        <w:t>lar Shape</w:t>
      </w:r>
    </w:p>
    <w:p w:rsidR="00000000" w:rsidRPr="00205621" w:rsidRDefault="00CE2FE2">
      <w:pPr>
        <w:pStyle w:val="NormalText"/>
      </w:pPr>
      <w:r w:rsidRPr="00205621">
        <w:t>Bloom's: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Dipole moments; Polarity of molecules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43) Which one of the following is isoelectronic with CO</w:t>
      </w:r>
      <w:r w:rsidRPr="00205621">
        <w:rPr>
          <w:position w:val="-6"/>
        </w:rPr>
        <w:t>2</w:t>
      </w:r>
      <w:r w:rsidRPr="00205621">
        <w:t>?</w:t>
      </w:r>
    </w:p>
    <w:p w:rsidR="00000000" w:rsidRPr="00205621" w:rsidRDefault="00CE2FE2">
      <w:pPr>
        <w:pStyle w:val="NormalText"/>
      </w:pPr>
      <w:r w:rsidRPr="00205621">
        <w:t>A) NO</w:t>
      </w:r>
      <w:r w:rsidRPr="00205621">
        <w:rPr>
          <w:position w:val="-6"/>
        </w:rPr>
        <w:t>2</w:t>
      </w:r>
      <w:r w:rsidRPr="00205621">
        <w:t>¯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B) NO</w:t>
      </w:r>
      <w:r w:rsidRPr="00205621">
        <w:rPr>
          <w:position w:val="-6"/>
        </w:rPr>
        <w:t>2</w:t>
      </w:r>
      <w:r w:rsidRPr="00205621">
        <w:rPr>
          <w:position w:val="6"/>
        </w:rPr>
        <w:t>+</w:t>
      </w:r>
    </w:p>
    <w:p w:rsidR="00000000" w:rsidRPr="00205621" w:rsidRDefault="00CE2FE2">
      <w:pPr>
        <w:pStyle w:val="NormalText"/>
        <w:rPr>
          <w:position w:val="-6"/>
        </w:rPr>
      </w:pPr>
      <w:r w:rsidRPr="00205621">
        <w:t>C) NO</w:t>
      </w:r>
      <w:r w:rsidRPr="00205621">
        <w:rPr>
          <w:position w:val="-6"/>
        </w:rPr>
        <w:t>2</w:t>
      </w:r>
    </w:p>
    <w:p w:rsidR="00205621" w:rsidRDefault="00CE2FE2">
      <w:pPr>
        <w:pStyle w:val="NormalText"/>
        <w:rPr>
          <w:position w:val="-6"/>
        </w:rPr>
      </w:pPr>
      <w:r w:rsidRPr="00205621">
        <w:t>D) O</w:t>
      </w:r>
      <w:r w:rsidRPr="00205621">
        <w:rPr>
          <w:position w:val="-6"/>
        </w:rPr>
        <w:t>3</w:t>
      </w:r>
    </w:p>
    <w:p w:rsidR="00205621" w:rsidRDefault="00205621">
      <w:pPr>
        <w:pStyle w:val="NormalText"/>
        <w:rPr>
          <w:position w:val="-6"/>
        </w:rPr>
      </w:pPr>
    </w:p>
    <w:p w:rsidR="00000000" w:rsidRPr="00205621" w:rsidRDefault="00205621">
      <w:pPr>
        <w:pStyle w:val="NormalText"/>
      </w:pPr>
      <w:r>
        <w:rPr>
          <w:position w:val="-6"/>
        </w:rP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01.10</w:t>
      </w:r>
    </w:p>
    <w:p w:rsidR="00000000" w:rsidRPr="00205621" w:rsidRDefault="00CE2FE2">
      <w:pPr>
        <w:pStyle w:val="NormalText"/>
      </w:pPr>
      <w:r w:rsidRPr="00205621">
        <w:t>Topic:  Molecular Shape</w:t>
      </w:r>
    </w:p>
    <w:p w:rsidR="00000000" w:rsidRPr="00205621" w:rsidRDefault="00CE2FE2">
      <w:pPr>
        <w:pStyle w:val="NormalText"/>
      </w:pPr>
      <w:r w:rsidRPr="00205621">
        <w:t xml:space="preserve">Bloom's:  </w:t>
      </w:r>
      <w:r w:rsidRPr="00205621">
        <w:t>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VSEPR theory; Dipole moments; Polarity of molecules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44) Which one of the following species is formed when diazomethane loses a nitrogen molecule?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843530" cy="6261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diazomethane</w:t>
      </w: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618105" cy="15284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01.11</w:t>
      </w:r>
    </w:p>
    <w:p w:rsidR="00000000" w:rsidRPr="00205621" w:rsidRDefault="00CE2FE2">
      <w:pPr>
        <w:pStyle w:val="NormalText"/>
      </w:pPr>
      <w:r w:rsidRPr="00205621">
        <w:t>Topic:  Curved Arrows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Bond formation and bond breaking; Drawing and interpretation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lastRenderedPageBreak/>
        <w:t>45) Which species is formed when the CH</w:t>
      </w:r>
      <w:r w:rsidRPr="00205621">
        <w:rPr>
          <w:position w:val="-6"/>
        </w:rPr>
        <w:t>3</w:t>
      </w:r>
      <w:r w:rsidRPr="00205621">
        <w:t>N</w:t>
      </w:r>
      <w:r w:rsidRPr="00205621">
        <w:rPr>
          <w:position w:val="-6"/>
        </w:rPr>
        <w:t>2</w:t>
      </w:r>
      <w:r w:rsidRPr="00205621">
        <w:rPr>
          <w:position w:val="6"/>
        </w:rPr>
        <w:t>+</w:t>
      </w:r>
      <w:r w:rsidRPr="00205621">
        <w:t xml:space="preserve"> cation loses a nitrogen molecule?</w:t>
      </w: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154953" cy="2215167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50" cy="222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01.11</w:t>
      </w:r>
    </w:p>
    <w:p w:rsidR="00000000" w:rsidRPr="00205621" w:rsidRDefault="00CE2FE2">
      <w:pPr>
        <w:pStyle w:val="NormalText"/>
      </w:pPr>
      <w:r w:rsidRPr="00205621">
        <w:t>Topic:  Curved Arrows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Bond formation and bond breaking; Drawing and interpretation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46</w:t>
      </w:r>
      <w:r w:rsidRPr="00205621">
        <w:t>) Which one of the following mechanistically depicts the protonation of methanol by hydrogen bromide?</w:t>
      </w: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104390" cy="38455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01.11</w:t>
      </w:r>
    </w:p>
    <w:p w:rsidR="00000000" w:rsidRPr="00205621" w:rsidRDefault="00CE2FE2">
      <w:pPr>
        <w:pStyle w:val="NormalText"/>
      </w:pPr>
      <w:r w:rsidRPr="00205621">
        <w:t>Topic:  Curved Arrows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Curved arrow notation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47) Identify the species that results from the following movement of electron pairs.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943860" cy="11150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 </w:t>
      </w: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091690" cy="37706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01.11</w:t>
      </w:r>
    </w:p>
    <w:p w:rsidR="00000000" w:rsidRPr="00205621" w:rsidRDefault="00CE2FE2">
      <w:pPr>
        <w:pStyle w:val="NormalText"/>
      </w:pPr>
      <w:r w:rsidRPr="00205621">
        <w:t>Topic:  Curved Arrows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Bond formation and bond breaking; Drawing and interpretation; Curved arrow notation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48) What structure would result from these electron movement arrows?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2918460" cy="1390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01.11</w:t>
      </w:r>
    </w:p>
    <w:p w:rsidR="00000000" w:rsidRPr="00205621" w:rsidRDefault="00CE2FE2">
      <w:pPr>
        <w:pStyle w:val="NormalText"/>
      </w:pPr>
      <w:r w:rsidRPr="00205621">
        <w:t>Topic:  Curved Arrows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 xml:space="preserve">Subtopic:  </w:t>
      </w:r>
      <w:r w:rsidRPr="00205621">
        <w:t>Bond formation and bond breaking; Drawing and interpretation; Curved arrow notation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49) Which one of the following is the conjugate base of NH</w:t>
      </w:r>
      <w:r w:rsidRPr="00205621">
        <w:rPr>
          <w:position w:val="-6"/>
        </w:rPr>
        <w:t>3</w:t>
      </w:r>
      <w:r w:rsidRPr="00205621">
        <w:t>?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A) NH</w:t>
      </w:r>
      <w:r w:rsidRPr="00205621">
        <w:rPr>
          <w:position w:val="-6"/>
        </w:rPr>
        <w:t>4</w:t>
      </w:r>
      <w:r w:rsidRPr="00205621">
        <w:rPr>
          <w:position w:val="6"/>
        </w:rPr>
        <w:t>+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B) H</w:t>
      </w:r>
      <w:r w:rsidRPr="00205621">
        <w:rPr>
          <w:position w:val="6"/>
        </w:rPr>
        <w:t>+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C) N</w:t>
      </w:r>
      <w:r w:rsidRPr="00205621">
        <w:rPr>
          <w:position w:val="6"/>
        </w:rPr>
        <w:t>3−</w:t>
      </w:r>
    </w:p>
    <w:p w:rsidR="00205621" w:rsidRDefault="00CE2FE2">
      <w:pPr>
        <w:pStyle w:val="NormalText"/>
        <w:rPr>
          <w:position w:val="6"/>
        </w:rPr>
      </w:pPr>
      <w:r w:rsidRPr="00205621">
        <w:t>D) NH</w:t>
      </w:r>
      <w:r w:rsidRPr="00205621">
        <w:rPr>
          <w:position w:val="-6"/>
        </w:rPr>
        <w:t>2</w:t>
      </w:r>
      <w:r w:rsidRPr="00205621">
        <w:rPr>
          <w:position w:val="6"/>
        </w:rPr>
        <w:t>−</w:t>
      </w:r>
    </w:p>
    <w:p w:rsidR="00205621" w:rsidRDefault="00205621">
      <w:pPr>
        <w:pStyle w:val="NormalText"/>
        <w:rPr>
          <w:position w:val="6"/>
        </w:rPr>
      </w:pPr>
    </w:p>
    <w:p w:rsidR="00000000" w:rsidRPr="00205621" w:rsidRDefault="00205621">
      <w:pPr>
        <w:pStyle w:val="NormalText"/>
      </w:pPr>
      <w:r>
        <w:rPr>
          <w:position w:val="6"/>
        </w:rP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01.12</w:t>
      </w:r>
    </w:p>
    <w:p w:rsidR="00000000" w:rsidRPr="00205621" w:rsidRDefault="00CE2FE2">
      <w:pPr>
        <w:pStyle w:val="NormalText"/>
      </w:pPr>
      <w:r w:rsidRPr="00205621">
        <w:t>Topic:  Acids and Bases</w:t>
      </w:r>
    </w:p>
    <w:p w:rsidR="00000000" w:rsidRPr="00205621" w:rsidRDefault="00CE2FE2">
      <w:pPr>
        <w:pStyle w:val="NormalText"/>
      </w:pPr>
      <w:r w:rsidRPr="00205621">
        <w:t>Bloom's:  3. Apply</w:t>
      </w:r>
    </w:p>
    <w:p w:rsidR="00000000" w:rsidRPr="00205621" w:rsidRDefault="00CE2FE2">
      <w:pPr>
        <w:pStyle w:val="NormalText"/>
      </w:pPr>
      <w:r w:rsidRPr="00205621">
        <w:t>Cha</w:t>
      </w:r>
      <w:r w:rsidRPr="00205621">
        <w:t>pter:  01</w:t>
      </w:r>
    </w:p>
    <w:p w:rsidR="00000000" w:rsidRPr="00205621" w:rsidRDefault="00CE2FE2">
      <w:pPr>
        <w:pStyle w:val="NormalText"/>
      </w:pPr>
      <w:r w:rsidRPr="00205621">
        <w:t>Subtopic:  Acid/Base definitions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50) Which one of the following is the conjugate acid of ethanol?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A) CH</w:t>
      </w:r>
      <w:r w:rsidRPr="00205621">
        <w:rPr>
          <w:position w:val="-6"/>
        </w:rPr>
        <w:t>3</w:t>
      </w:r>
      <w:r w:rsidRPr="00205621">
        <w:t>CH</w:t>
      </w:r>
      <w:r w:rsidRPr="00205621">
        <w:rPr>
          <w:position w:val="-6"/>
        </w:rPr>
        <w:t>2</w:t>
      </w:r>
      <w:r w:rsidRPr="00205621">
        <w:t>O</w:t>
      </w:r>
      <w:r w:rsidRPr="00205621">
        <w:rPr>
          <w:position w:val="6"/>
        </w:rPr>
        <w:t>−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B) CH</w:t>
      </w:r>
      <w:r w:rsidRPr="00205621">
        <w:rPr>
          <w:position w:val="-6"/>
        </w:rPr>
        <w:t>3</w:t>
      </w:r>
      <w:r w:rsidRPr="00205621">
        <w:t>CH</w:t>
      </w:r>
      <w:r w:rsidRPr="00205621">
        <w:rPr>
          <w:position w:val="-6"/>
        </w:rPr>
        <w:t>2</w:t>
      </w:r>
      <w:r w:rsidRPr="00205621">
        <w:t>O</w:t>
      </w:r>
      <w:r w:rsidRPr="00205621">
        <w:rPr>
          <w:position w:val="6"/>
        </w:rPr>
        <w:t>+</w:t>
      </w:r>
    </w:p>
    <w:p w:rsidR="00000000" w:rsidRPr="00205621" w:rsidRDefault="00CE2FE2">
      <w:pPr>
        <w:pStyle w:val="NormalText"/>
        <w:rPr>
          <w:position w:val="6"/>
        </w:rPr>
      </w:pPr>
      <w:r w:rsidRPr="00205621">
        <w:t>C) CH</w:t>
      </w:r>
      <w:r w:rsidRPr="00205621">
        <w:rPr>
          <w:position w:val="-6"/>
        </w:rPr>
        <w:t>3</w:t>
      </w:r>
      <w:r w:rsidRPr="00205621">
        <w:t>CH</w:t>
      </w:r>
      <w:r w:rsidRPr="00205621">
        <w:rPr>
          <w:position w:val="-6"/>
        </w:rPr>
        <w:t>2</w:t>
      </w:r>
      <w:r w:rsidRPr="00205621">
        <w:t>OH</w:t>
      </w:r>
      <w:r w:rsidRPr="00205621">
        <w:rPr>
          <w:position w:val="-6"/>
        </w:rPr>
        <w:t>2</w:t>
      </w:r>
      <w:r w:rsidRPr="00205621">
        <w:rPr>
          <w:position w:val="6"/>
        </w:rPr>
        <w:t>+</w:t>
      </w:r>
    </w:p>
    <w:p w:rsidR="00205621" w:rsidRDefault="00CE2FE2">
      <w:pPr>
        <w:pStyle w:val="NormalText"/>
        <w:rPr>
          <w:position w:val="6"/>
        </w:rPr>
      </w:pPr>
      <w:r w:rsidRPr="00205621">
        <w:t>D) CH</w:t>
      </w:r>
      <w:r w:rsidRPr="00205621">
        <w:rPr>
          <w:position w:val="-6"/>
        </w:rPr>
        <w:t>3</w:t>
      </w:r>
      <w:r w:rsidRPr="00205621">
        <w:t>CH</w:t>
      </w:r>
      <w:r w:rsidRPr="00205621">
        <w:rPr>
          <w:position w:val="-6"/>
        </w:rPr>
        <w:t>2</w:t>
      </w:r>
      <w:r w:rsidRPr="00205621">
        <w:t>OH</w:t>
      </w:r>
      <w:r w:rsidRPr="00205621">
        <w:rPr>
          <w:position w:val="-6"/>
        </w:rPr>
        <w:t>3</w:t>
      </w:r>
      <w:r w:rsidRPr="00205621">
        <w:rPr>
          <w:position w:val="6"/>
        </w:rPr>
        <w:t>+</w:t>
      </w:r>
    </w:p>
    <w:p w:rsidR="00205621" w:rsidRDefault="00205621">
      <w:pPr>
        <w:pStyle w:val="NormalText"/>
        <w:rPr>
          <w:position w:val="6"/>
        </w:rPr>
      </w:pPr>
    </w:p>
    <w:p w:rsidR="00000000" w:rsidRPr="00205621" w:rsidRDefault="00205621">
      <w:pPr>
        <w:pStyle w:val="NormalText"/>
      </w:pPr>
      <w:r>
        <w:rPr>
          <w:position w:val="6"/>
        </w:rP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01.12</w:t>
      </w:r>
    </w:p>
    <w:p w:rsidR="00000000" w:rsidRPr="00205621" w:rsidRDefault="00CE2FE2">
      <w:pPr>
        <w:pStyle w:val="NormalText"/>
      </w:pPr>
      <w:r w:rsidRPr="00205621">
        <w:t>Topic:  Acids and Bases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Acid/Base definitions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51) Which one of the following is the strongest base?</w:t>
      </w: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977265" cy="19164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01.13</w:t>
      </w:r>
    </w:p>
    <w:p w:rsidR="00000000" w:rsidRPr="00205621" w:rsidRDefault="00CE2FE2">
      <w:pPr>
        <w:pStyle w:val="NormalText"/>
      </w:pPr>
      <w:r w:rsidRPr="00205621">
        <w:t>Topic:  Acids and Bases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</w:t>
      </w:r>
      <w:r w:rsidRPr="00205621">
        <w:t>btopic:  Factors affecting acid strength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52) Which one of the following is the strongest acid?</w:t>
      </w:r>
    </w:p>
    <w:p w:rsidR="00000000" w:rsidRPr="00205621" w:rsidRDefault="00CE2FE2">
      <w:pPr>
        <w:pStyle w:val="NormalText"/>
      </w:pPr>
      <w:r w:rsidRPr="00205621">
        <w:t>A) FCH</w:t>
      </w:r>
      <w:r w:rsidRPr="00205621">
        <w:rPr>
          <w:position w:val="-6"/>
        </w:rPr>
        <w:t>2</w:t>
      </w:r>
      <w:r w:rsidRPr="00205621">
        <w:t>CO</w:t>
      </w:r>
      <w:r w:rsidRPr="00205621">
        <w:rPr>
          <w:position w:val="-6"/>
        </w:rPr>
        <w:t>2</w:t>
      </w:r>
      <w:r w:rsidRPr="00205621">
        <w:t>H</w:t>
      </w:r>
    </w:p>
    <w:p w:rsidR="00000000" w:rsidRPr="00205621" w:rsidRDefault="00CE2FE2">
      <w:pPr>
        <w:pStyle w:val="NormalText"/>
      </w:pPr>
      <w:r w:rsidRPr="00205621">
        <w:t>B) ClCH</w:t>
      </w:r>
      <w:r w:rsidRPr="00205621">
        <w:rPr>
          <w:position w:val="-6"/>
        </w:rPr>
        <w:t>2</w:t>
      </w:r>
      <w:r w:rsidRPr="00205621">
        <w:t>CO</w:t>
      </w:r>
      <w:r w:rsidRPr="00205621">
        <w:rPr>
          <w:position w:val="-6"/>
        </w:rPr>
        <w:t>2</w:t>
      </w:r>
      <w:r w:rsidRPr="00205621">
        <w:t>H</w:t>
      </w:r>
    </w:p>
    <w:p w:rsidR="00000000" w:rsidRPr="00205621" w:rsidRDefault="00CE2FE2">
      <w:pPr>
        <w:pStyle w:val="NormalText"/>
      </w:pPr>
      <w:r w:rsidRPr="00205621">
        <w:t>C) BrCH</w:t>
      </w:r>
      <w:r w:rsidRPr="00205621">
        <w:rPr>
          <w:position w:val="-6"/>
        </w:rPr>
        <w:t>2</w:t>
      </w:r>
      <w:r w:rsidRPr="00205621">
        <w:t>CO</w:t>
      </w:r>
      <w:r w:rsidRPr="00205621">
        <w:rPr>
          <w:position w:val="-6"/>
        </w:rPr>
        <w:t>2</w:t>
      </w:r>
      <w:r w:rsidRPr="00205621">
        <w:t>H</w:t>
      </w:r>
    </w:p>
    <w:p w:rsidR="00205621" w:rsidRDefault="00CE2FE2">
      <w:pPr>
        <w:pStyle w:val="NormalText"/>
      </w:pPr>
      <w:r w:rsidRPr="00205621">
        <w:t>D) ICH</w:t>
      </w:r>
      <w:r w:rsidRPr="00205621">
        <w:rPr>
          <w:position w:val="-6"/>
        </w:rPr>
        <w:t>2</w:t>
      </w:r>
      <w:r w:rsidRPr="00205621">
        <w:t>CO</w:t>
      </w:r>
      <w:r w:rsidRPr="00205621">
        <w:rPr>
          <w:position w:val="-6"/>
        </w:rPr>
        <w:t>2</w:t>
      </w:r>
      <w:r w:rsidRPr="00205621">
        <w:t>H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01.13</w:t>
      </w:r>
    </w:p>
    <w:p w:rsidR="00000000" w:rsidRPr="00205621" w:rsidRDefault="00CE2FE2">
      <w:pPr>
        <w:pStyle w:val="NormalText"/>
      </w:pPr>
      <w:r w:rsidRPr="00205621">
        <w:t>Topic:  Acids and Bases</w:t>
      </w:r>
    </w:p>
    <w:p w:rsidR="00000000" w:rsidRPr="00205621" w:rsidRDefault="00CE2FE2">
      <w:pPr>
        <w:pStyle w:val="NormalText"/>
      </w:pPr>
      <w:r w:rsidRPr="00205621">
        <w:t>Bloom's: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Factor</w:t>
      </w:r>
      <w:r w:rsidRPr="00205621">
        <w:t>s affecting acid strength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53) Which one of the following has the largest acid equilibrium constant, K</w:t>
      </w:r>
      <w:r w:rsidRPr="00205621">
        <w:rPr>
          <w:position w:val="-6"/>
        </w:rPr>
        <w:t>a</w:t>
      </w:r>
      <w:r w:rsidRPr="00205621">
        <w:t>?</w:t>
      </w:r>
    </w:p>
    <w:p w:rsidR="00000000" w:rsidRPr="00205621" w:rsidRDefault="00CE2FE2">
      <w:pPr>
        <w:pStyle w:val="NormalText"/>
      </w:pPr>
      <w:r w:rsidRPr="00205621">
        <w:t>A) CH</w:t>
      </w:r>
      <w:r w:rsidRPr="00205621">
        <w:rPr>
          <w:position w:val="-6"/>
        </w:rPr>
        <w:t>3</w:t>
      </w:r>
      <w:r w:rsidRPr="00205621">
        <w:t>CO</w:t>
      </w:r>
      <w:r w:rsidRPr="00205621">
        <w:rPr>
          <w:position w:val="-6"/>
        </w:rPr>
        <w:t>2</w:t>
      </w:r>
      <w:r w:rsidRPr="00205621">
        <w:t>H</w:t>
      </w:r>
    </w:p>
    <w:p w:rsidR="00000000" w:rsidRPr="00205621" w:rsidRDefault="00CE2FE2">
      <w:pPr>
        <w:pStyle w:val="NormalText"/>
      </w:pPr>
      <w:r w:rsidRPr="00205621">
        <w:t>B) CH</w:t>
      </w:r>
      <w:r w:rsidRPr="00205621">
        <w:rPr>
          <w:position w:val="-6"/>
        </w:rPr>
        <w:t>2</w:t>
      </w:r>
      <w:r w:rsidRPr="00205621">
        <w:t>ClCO</w:t>
      </w:r>
      <w:r w:rsidRPr="00205621">
        <w:rPr>
          <w:position w:val="-6"/>
        </w:rPr>
        <w:t>2</w:t>
      </w:r>
      <w:r w:rsidRPr="00205621">
        <w:t>H</w:t>
      </w:r>
    </w:p>
    <w:p w:rsidR="00000000" w:rsidRPr="00205621" w:rsidRDefault="00CE2FE2">
      <w:pPr>
        <w:pStyle w:val="NormalText"/>
      </w:pPr>
      <w:r w:rsidRPr="00205621">
        <w:t>C) CHCl</w:t>
      </w:r>
      <w:r w:rsidRPr="00205621">
        <w:rPr>
          <w:position w:val="-6"/>
        </w:rPr>
        <w:t>2</w:t>
      </w:r>
      <w:r w:rsidRPr="00205621">
        <w:t>CO</w:t>
      </w:r>
      <w:r w:rsidRPr="00205621">
        <w:rPr>
          <w:position w:val="-6"/>
        </w:rPr>
        <w:t>2</w:t>
      </w:r>
      <w:r w:rsidRPr="00205621">
        <w:t>H</w:t>
      </w:r>
    </w:p>
    <w:p w:rsidR="00205621" w:rsidRDefault="00CE2FE2">
      <w:pPr>
        <w:pStyle w:val="NormalText"/>
      </w:pPr>
      <w:r w:rsidRPr="00205621">
        <w:t>D) CCl</w:t>
      </w:r>
      <w:r w:rsidRPr="00205621">
        <w:rPr>
          <w:position w:val="-6"/>
        </w:rPr>
        <w:t>3</w:t>
      </w:r>
      <w:r w:rsidRPr="00205621">
        <w:t>CO</w:t>
      </w:r>
      <w:r w:rsidRPr="00205621">
        <w:rPr>
          <w:position w:val="-6"/>
        </w:rPr>
        <w:t>2</w:t>
      </w:r>
      <w:r w:rsidRPr="00205621">
        <w:t>H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D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01.13</w:t>
      </w:r>
    </w:p>
    <w:p w:rsidR="00000000" w:rsidRPr="00205621" w:rsidRDefault="00CE2FE2">
      <w:pPr>
        <w:pStyle w:val="NormalText"/>
      </w:pPr>
      <w:r w:rsidRPr="00205621">
        <w:t>Topic:  Acids and Bases</w:t>
      </w:r>
    </w:p>
    <w:p w:rsidR="00000000" w:rsidRPr="00205621" w:rsidRDefault="00CE2FE2">
      <w:pPr>
        <w:pStyle w:val="NormalText"/>
      </w:pPr>
      <w:r w:rsidRPr="00205621">
        <w:t>Bloom's: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Factors affecting acid strength; pKa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54) In the equilibrium below, the strongest base is (pKa H</w:t>
      </w:r>
      <w:r w:rsidRPr="00205621">
        <w:rPr>
          <w:position w:val="-6"/>
        </w:rPr>
        <w:t>2</w:t>
      </w:r>
      <w:r w:rsidRPr="00205621">
        <w:t>O = 15.7, pKa NH</w:t>
      </w:r>
      <w:r w:rsidRPr="00205621">
        <w:rPr>
          <w:position w:val="-6"/>
        </w:rPr>
        <w:t>3</w:t>
      </w:r>
      <w:r w:rsidRPr="00205621">
        <w:t xml:space="preserve"> = 36).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3231515" cy="2508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610351" cy="141681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4" cy="142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 xml:space="preserve">Section: </w:t>
      </w:r>
      <w:r w:rsidRPr="00205621">
        <w:t xml:space="preserve"> 01.14</w:t>
      </w:r>
    </w:p>
    <w:p w:rsidR="00000000" w:rsidRPr="00205621" w:rsidRDefault="00CE2FE2">
      <w:pPr>
        <w:pStyle w:val="NormalText"/>
      </w:pPr>
      <w:r w:rsidRPr="00205621">
        <w:t>Topic:  Acids and Bases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Predicting acid/base reaction equilibrium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>55) Rank the following in order of decreasing acidity. (more acidic &gt; less acidic)</w:t>
      </w: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3795395" cy="13906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I &gt; IV &gt; III &gt; II</w:t>
      </w:r>
    </w:p>
    <w:p w:rsidR="00000000" w:rsidRPr="00205621" w:rsidRDefault="00CE2FE2">
      <w:pPr>
        <w:pStyle w:val="NormalText"/>
      </w:pPr>
      <w:r w:rsidRPr="00205621">
        <w:t>B) IV &gt; I &gt; II &gt; III</w:t>
      </w:r>
    </w:p>
    <w:p w:rsidR="00000000" w:rsidRPr="00205621" w:rsidRDefault="00CE2FE2">
      <w:pPr>
        <w:pStyle w:val="NormalText"/>
      </w:pPr>
      <w:r w:rsidRPr="00205621">
        <w:t>C) III &gt; II &gt; I &gt; IV</w:t>
      </w:r>
    </w:p>
    <w:p w:rsidR="00205621" w:rsidRDefault="00CE2FE2">
      <w:pPr>
        <w:pStyle w:val="NormalText"/>
      </w:pPr>
      <w:r w:rsidRPr="00205621">
        <w:t>D) I &gt; III &gt; IV &gt; II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01.13</w:t>
      </w:r>
    </w:p>
    <w:p w:rsidR="00000000" w:rsidRPr="00205621" w:rsidRDefault="00CE2FE2">
      <w:pPr>
        <w:pStyle w:val="NormalText"/>
      </w:pPr>
      <w:r w:rsidRPr="00205621">
        <w:t>Topic:  Acids and Bases</w:t>
      </w:r>
    </w:p>
    <w:p w:rsidR="00000000" w:rsidRPr="00205621" w:rsidRDefault="00CE2FE2">
      <w:pPr>
        <w:pStyle w:val="NormalText"/>
      </w:pPr>
      <w:r w:rsidRPr="00205621">
        <w:t>Bloom's: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Acid/Base definitions; Factors a</w:t>
      </w:r>
      <w:r w:rsidRPr="00205621">
        <w:t>ffecting acid strength</w:t>
      </w:r>
    </w:p>
    <w:p w:rsidR="00000000" w:rsidRPr="00205621" w:rsidRDefault="00CE2FE2">
      <w:pPr>
        <w:pStyle w:val="NormalText"/>
      </w:pPr>
    </w:p>
    <w:p w:rsidR="00000000" w:rsidRPr="00205621" w:rsidRDefault="00CE2FE2">
      <w:pPr>
        <w:pStyle w:val="NormalText"/>
      </w:pPr>
      <w:r w:rsidRPr="00205621">
        <w:t xml:space="preserve">56) Using resonance principles, what atom is acid </w:t>
      </w:r>
      <w:r w:rsidRPr="00205621">
        <w:rPr>
          <w:i/>
          <w:iCs/>
        </w:rPr>
        <w:t xml:space="preserve">first </w:t>
      </w:r>
      <w:r w:rsidRPr="00205621">
        <w:t xml:space="preserve">protonated </w:t>
      </w:r>
      <w:r w:rsidRPr="00205621">
        <w:rPr>
          <w:i/>
          <w:iCs/>
        </w:rPr>
        <w:t xml:space="preserve">in </w:t>
      </w:r>
      <w:r w:rsidRPr="00205621">
        <w:t>the molecule shown?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1503045" cy="12776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B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01.13</w:t>
      </w:r>
    </w:p>
    <w:p w:rsidR="00000000" w:rsidRPr="00205621" w:rsidRDefault="00CE2FE2">
      <w:pPr>
        <w:pStyle w:val="NormalText"/>
      </w:pPr>
      <w:r w:rsidRPr="00205621">
        <w:t>Topic:  Structure and Bonding; Acids and Bases</w:t>
      </w:r>
    </w:p>
    <w:p w:rsidR="00000000" w:rsidRPr="00205621" w:rsidRDefault="00CE2FE2">
      <w:pPr>
        <w:pStyle w:val="NormalText"/>
      </w:pPr>
      <w:r w:rsidRPr="00205621">
        <w:t>Bl</w:t>
      </w:r>
      <w:r w:rsidRPr="00205621">
        <w:t>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Acid/Base definitions; Resonance; Factors affecting acid strength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57) In the equilibrium below, which is the strongest acid?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4897755" cy="4006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621">
        <w:rPr>
          <w:noProof/>
        </w:rPr>
        <w:drawing>
          <wp:inline distT="0" distB="0" distL="0" distR="0">
            <wp:extent cx="1440806" cy="1856526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86" cy="18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A</w:t>
      </w:r>
    </w:p>
    <w:p w:rsidR="00000000" w:rsidRPr="00205621" w:rsidRDefault="00205621">
      <w:pPr>
        <w:pStyle w:val="NormalText"/>
      </w:pPr>
      <w:r>
        <w:t>Difficulty: 2 Medium</w:t>
      </w:r>
    </w:p>
    <w:p w:rsidR="00000000" w:rsidRPr="00205621" w:rsidRDefault="00CE2FE2">
      <w:pPr>
        <w:pStyle w:val="NormalText"/>
      </w:pPr>
      <w:r w:rsidRPr="00205621">
        <w:t>Section:  01.14</w:t>
      </w:r>
    </w:p>
    <w:p w:rsidR="00000000" w:rsidRPr="00205621" w:rsidRDefault="00CE2FE2">
      <w:pPr>
        <w:pStyle w:val="NormalText"/>
      </w:pPr>
      <w:r w:rsidRPr="00205621">
        <w:t>Topic:  Acids and Bases</w:t>
      </w:r>
    </w:p>
    <w:p w:rsidR="00000000" w:rsidRPr="00205621" w:rsidRDefault="00CE2FE2">
      <w:pPr>
        <w:pStyle w:val="NormalText"/>
      </w:pPr>
      <w:r w:rsidRPr="00205621">
        <w:t>Bloom's:  2. Understand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000000" w:rsidRPr="00205621" w:rsidRDefault="00CE2FE2">
      <w:pPr>
        <w:pStyle w:val="NormalText"/>
      </w:pPr>
      <w:r w:rsidRPr="00205621">
        <w:t>Subtopic:  Predicting acid/base reaction equilibrium; Factors affect</w:t>
      </w:r>
      <w:r w:rsidRPr="00205621">
        <w:t>ing acid strength</w:t>
      </w:r>
    </w:p>
    <w:p w:rsidR="00000000" w:rsidRPr="00205621" w:rsidRDefault="00CE2FE2">
      <w:pPr>
        <w:pStyle w:val="NormalText"/>
      </w:pPr>
    </w:p>
    <w:p w:rsidR="00077BCA" w:rsidRDefault="00077B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05621" w:rsidRDefault="00CE2FE2">
      <w:pPr>
        <w:pStyle w:val="NormalText"/>
      </w:pPr>
      <w:r w:rsidRPr="00205621">
        <w:lastRenderedPageBreak/>
        <w:t>58) For which of the following does the equilibrium favor reactants?</w:t>
      </w:r>
    </w:p>
    <w:p w:rsidR="00000000" w:rsidRPr="00205621" w:rsidRDefault="00CE2FE2">
      <w:pPr>
        <w:pStyle w:val="NormalText"/>
      </w:pPr>
    </w:p>
    <w:p w:rsidR="00000000" w:rsidRPr="00205621" w:rsidRDefault="00205621">
      <w:pPr>
        <w:pStyle w:val="NormalText"/>
      </w:pPr>
      <w:r w:rsidRPr="00205621">
        <w:rPr>
          <w:noProof/>
        </w:rPr>
        <w:drawing>
          <wp:inline distT="0" distB="0" distL="0" distR="0">
            <wp:extent cx="4371340" cy="145288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5621" w:rsidRDefault="00CE2FE2">
      <w:pPr>
        <w:pStyle w:val="NormalText"/>
      </w:pPr>
      <w:r w:rsidRPr="00205621">
        <w:t>A) A</w:t>
      </w:r>
    </w:p>
    <w:p w:rsidR="00000000" w:rsidRPr="00205621" w:rsidRDefault="00CE2FE2">
      <w:pPr>
        <w:pStyle w:val="NormalText"/>
      </w:pPr>
      <w:r w:rsidRPr="00205621">
        <w:t>B) B</w:t>
      </w:r>
    </w:p>
    <w:p w:rsidR="00000000" w:rsidRPr="00205621" w:rsidRDefault="00CE2FE2">
      <w:pPr>
        <w:pStyle w:val="NormalText"/>
      </w:pPr>
      <w:r w:rsidRPr="00205621">
        <w:t>C) C</w:t>
      </w:r>
    </w:p>
    <w:p w:rsidR="00205621" w:rsidRDefault="00CE2FE2">
      <w:pPr>
        <w:pStyle w:val="NormalText"/>
      </w:pPr>
      <w:r w:rsidRPr="00205621">
        <w:t>D) D</w:t>
      </w:r>
    </w:p>
    <w:p w:rsidR="00205621" w:rsidRDefault="00205621">
      <w:pPr>
        <w:pStyle w:val="NormalText"/>
      </w:pPr>
    </w:p>
    <w:p w:rsidR="00000000" w:rsidRPr="00205621" w:rsidRDefault="00205621">
      <w:pPr>
        <w:pStyle w:val="NormalText"/>
      </w:pPr>
      <w:r>
        <w:t>Answer:</w:t>
      </w:r>
      <w:r w:rsidR="00CE2FE2" w:rsidRPr="00205621">
        <w:t xml:space="preserve">  C</w:t>
      </w:r>
    </w:p>
    <w:p w:rsidR="00000000" w:rsidRPr="00205621" w:rsidRDefault="00205621">
      <w:pPr>
        <w:pStyle w:val="NormalText"/>
      </w:pPr>
      <w:r>
        <w:t>Difficulty: 3 Hard</w:t>
      </w:r>
    </w:p>
    <w:p w:rsidR="00000000" w:rsidRPr="00205621" w:rsidRDefault="00CE2FE2">
      <w:pPr>
        <w:pStyle w:val="NormalText"/>
      </w:pPr>
      <w:r w:rsidRPr="00205621">
        <w:t>Section:  01.14</w:t>
      </w:r>
    </w:p>
    <w:p w:rsidR="00000000" w:rsidRPr="00205621" w:rsidRDefault="00CE2FE2">
      <w:pPr>
        <w:pStyle w:val="NormalText"/>
      </w:pPr>
      <w:r w:rsidRPr="00205621">
        <w:t>Topic:  Acids and Bases</w:t>
      </w:r>
    </w:p>
    <w:p w:rsidR="00000000" w:rsidRPr="00205621" w:rsidRDefault="00CE2FE2">
      <w:pPr>
        <w:pStyle w:val="NormalText"/>
      </w:pPr>
      <w:r w:rsidRPr="00205621">
        <w:t>Bloom's:  4. Analyze</w:t>
      </w:r>
    </w:p>
    <w:p w:rsidR="00000000" w:rsidRPr="00205621" w:rsidRDefault="00CE2FE2">
      <w:pPr>
        <w:pStyle w:val="NormalText"/>
      </w:pPr>
      <w:r w:rsidRPr="00205621">
        <w:t>Chapter:  01</w:t>
      </w:r>
    </w:p>
    <w:p w:rsidR="00CE2FE2" w:rsidRPr="00205621" w:rsidRDefault="00CE2FE2">
      <w:pPr>
        <w:pStyle w:val="NormalText"/>
        <w:spacing w:after="240"/>
      </w:pPr>
      <w:r w:rsidRPr="00205621">
        <w:t xml:space="preserve">Subtopic:  </w:t>
      </w:r>
      <w:r w:rsidRPr="00205621">
        <w:t>Predicting acid/base reaction equilibrium</w:t>
      </w:r>
    </w:p>
    <w:sectPr w:rsidR="00CE2FE2" w:rsidRPr="00205621">
      <w:footerReference w:type="default" r:id="rId4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E2" w:rsidRDefault="00CE2FE2" w:rsidP="00205621">
      <w:pPr>
        <w:spacing w:after="0" w:line="240" w:lineRule="auto"/>
      </w:pPr>
      <w:r>
        <w:separator/>
      </w:r>
    </w:p>
  </w:endnote>
  <w:endnote w:type="continuationSeparator" w:id="0">
    <w:p w:rsidR="00CE2FE2" w:rsidRDefault="00CE2FE2" w:rsidP="002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21" w:rsidRDefault="00205621" w:rsidP="00205621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205621" w:rsidRDefault="00205621" w:rsidP="00205621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205621" w:rsidRPr="00205621" w:rsidRDefault="00205621" w:rsidP="00205621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E2" w:rsidRDefault="00CE2FE2" w:rsidP="00205621">
      <w:pPr>
        <w:spacing w:after="0" w:line="240" w:lineRule="auto"/>
      </w:pPr>
      <w:r>
        <w:separator/>
      </w:r>
    </w:p>
  </w:footnote>
  <w:footnote w:type="continuationSeparator" w:id="0">
    <w:p w:rsidR="00CE2FE2" w:rsidRDefault="00CE2FE2" w:rsidP="002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21"/>
    <w:rsid w:val="00077BCA"/>
    <w:rsid w:val="00205621"/>
    <w:rsid w:val="00C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55B3"/>
  <w14:defaultImageDpi w14:val="0"/>
  <w15:docId w15:val="{6CC1D0C1-51D4-4421-97ED-82676AC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21"/>
  </w:style>
  <w:style w:type="paragraph" w:styleId="Footer">
    <w:name w:val="footer"/>
    <w:basedOn w:val="Normal"/>
    <w:link w:val="FooterChar"/>
    <w:uiPriority w:val="99"/>
    <w:unhideWhenUsed/>
    <w:rsid w:val="00205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2018-11-28T20:44:00Z</dcterms:created>
  <dcterms:modified xsi:type="dcterms:W3CDTF">2018-11-28T20:44:00Z</dcterms:modified>
</cp:coreProperties>
</file>