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5.png"/>
  <Override ContentType="image/png" PartName="/word/media/document_image_rId6.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Spontaneous generation refers to the idea that organisms came from other organisms.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human body only contains bacteria during illness.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Bacteria and eukarya both contain membrane-bound organelles.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scientific name of an organism indicates its domain.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Viroids are naked (lacking a protein shell) pieces of RNA that infect plants.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Viruses simultaneously contain DNA, RNA, and protein.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Viruses, viroids, and prions are obligate intracellular agents.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Viruses and bacteria are both unicellular.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An organism is categorized in a domain according to its cell size.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Archaea are very similar to bacteria and have rigid cell walls made of peptidoglycan.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color w:val="000000"/>
          <w:sz w:val="24"/>
        </w:rPr>
        <w:t>Thiomargarita</w:t>
      </w:r>
      <w:r>
        <w:rPr>
          <w:rFonts w:ascii="Times New Roman"/>
          <w:b w:val="false"/>
          <w:i w:val="false"/>
          <w:color w:val="000000"/>
          <w:sz w:val="24"/>
        </w:rPr>
        <w:t xml:space="preserve"> </w:t>
      </w:r>
      <w:r>
        <w:rPr>
          <w:rFonts w:ascii="Times New Roman"/>
          <w:b w:val="false"/>
          <w:i/>
          <w:color w:val="000000"/>
          <w:sz w:val="24"/>
        </w:rPr>
        <w:t>namibiensis</w:t>
      </w:r>
      <w:r>
        <w:rPr>
          <w:rFonts w:ascii="Times New Roman"/>
          <w:b w:val="false"/>
          <w:i w:val="false"/>
          <w:color w:val="000000"/>
          <w:sz w:val="24"/>
        </w:rPr>
        <w:t xml:space="preserve"> cannot be a eukaryote because it is only 1 mm in width.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12)</w:t>
        <w:tab/>
      </w:r>
      <w:r>
        <w:rPr>
          <w:rFonts w:ascii="Times New Roman"/>
          <w:sz w:val="24"/>
        </w:rPr>
        <w:t>The scientist usually credited with seeing the first microorganisms, which he called "animalcules", was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Redi</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van Leeuwenhoek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Pasteur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Tyndall</w:t>
      </w:r>
      <w:r>
        <w:rPr>
          <w:rFonts w:ascii="Times New Roman"/>
          <w:sz w:val="24"/>
        </w:rPr>
      </w:r>
      <w:r>
        <w:rPr>
          <w:rFonts w:ascii="Times New Roman"/>
          <w:sz w:val="24"/>
        </w:rPr>
        <w:br/>
        <w:tab/>
      </w:r>
      <w:r>
        <w:rPr>
          <w:rFonts w:ascii="Times New Roman"/>
          <w:sz w:val="24"/>
        </w:rPr>
        <w:t>E)   Lister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word "animalcule" was first used by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Pasteur</w:t>
      </w:r>
      <w:r>
        <w:rPr>
          <w:rFonts w:ascii="Times New Roman"/>
          <w:sz w:val="24"/>
        </w:rPr>
        <w:tab/>
        <w:br/>
        <w:tab/>
      </w:r>
      <w:r>
        <w:rPr>
          <w:rFonts w:ascii="Times New Roman"/>
          <w:sz w:val="24"/>
        </w:rPr>
        <w:t>B)   Redi</w:t>
      </w:r>
      <w:r>
        <w:rPr>
          <w:rFonts w:ascii="Times New Roman"/>
          <w:sz w:val="24"/>
        </w:rPr>
        <w:br/>
        <w:tab/>
      </w:r>
      <w:r>
        <w:rPr>
          <w:rFonts w:ascii="Times New Roman"/>
          <w:sz w:val="24"/>
        </w:rPr>
        <w:t>C)   van Leeuwenhoek</w:t>
      </w:r>
      <w:r>
        <w:rPr>
          <w:rFonts w:ascii="Times New Roman"/>
          <w:sz w:val="24"/>
        </w:rPr>
        <w:br/>
        <w:tab/>
      </w:r>
      <w:r>
        <w:rPr>
          <w:rFonts w:ascii="Times New Roman"/>
          <w:sz w:val="24"/>
        </w:rPr>
        <w:t>D)   Tyndall</w:t>
      </w:r>
      <w:r>
        <w:rPr>
          <w:rFonts w:ascii="Times New Roman"/>
          <w:sz w:val="24"/>
        </w:rPr>
        <w:br/>
        <w:tab/>
      </w:r>
      <w:r>
        <w:rPr>
          <w:rFonts w:ascii="Times New Roman"/>
          <w:sz w:val="24"/>
        </w:rPr>
        <w:t>E)   Hooke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idea of spontaneous generation postulated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organisms could evolve into the next generation of organisms.</w:t>
      </w:r>
      <w:r>
        <w:rPr>
          <w:rFonts w:ascii="Times New Roman"/>
          <w:sz w:val="24"/>
        </w:rPr>
        <w:tab/>
        <w:br/>
        <w:tab/>
      </w:r>
      <w:r>
        <w:rPr>
          <w:rFonts w:ascii="Times New Roman"/>
          <w:sz w:val="24"/>
        </w:rPr>
        <w:t>B)   organisms could spontaneously turn into other types of organisms.</w:t>
      </w:r>
      <w:r>
        <w:rPr>
          <w:rFonts w:ascii="Times New Roman"/>
          <w:sz w:val="24"/>
        </w:rPr>
        <w:br/>
        <w:tab/>
      </w:r>
      <w:r>
        <w:rPr>
          <w:rFonts w:ascii="Times New Roman"/>
          <w:sz w:val="24"/>
        </w:rPr>
        <w:t>C)   living organisms could spontaneously arise from non-living material.</w:t>
      </w:r>
      <w:r>
        <w:rPr>
          <w:rFonts w:ascii="Times New Roman"/>
          <w:sz w:val="24"/>
        </w:rPr>
        <w:br/>
        <w:tab/>
      </w:r>
      <w:r>
        <w:rPr>
          <w:rFonts w:ascii="Times New Roman"/>
          <w:sz w:val="24"/>
        </w:rPr>
        <w:t>D)   living organisms could spontaneously arise from other living organisms.</w:t>
      </w:r>
      <w:r>
        <w:rPr>
          <w:rFonts w:ascii="Times New Roman"/>
          <w:sz w:val="24"/>
        </w:rPr>
        <w:br/>
        <w:tab/>
      </w:r>
      <w:r>
        <w:rPr>
          <w:rFonts w:ascii="Times New Roman"/>
          <w:sz w:val="24"/>
        </w:rPr>
        <w:t>E)   living organisms must contain at least ten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these scientists were involved in investigating the idea of spontaneous generation?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Redi and van Leeuwenhoek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Redi and Pasteur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van Leeuwenhoek and Pasteur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Pasteur and Escherich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Escherich and Redi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work of Tyndall and Cohn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supported the idea of spontaneous generation rather than the idea of biogenesis.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explained why some spontaneous generation investigators got different results from those of Pasteur.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showed that all microbes caused spontaneous disease if they enter the human body.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allowed scientists to see microorganisms (called "animalcules") using a simple microscope.</w:t>
      </w:r>
      <w:r>
        <w:rPr>
          <w:rFonts w:ascii="Times New Roman"/>
          <w:sz w:val="24"/>
        </w:rPr>
      </w:r>
      <w:r>
        <w:rPr>
          <w:rFonts w:ascii="Times New Roman"/>
          <w:sz w:val="24"/>
        </w:rPr>
        <w:br/>
        <w:tab/>
      </w:r>
      <w:r>
        <w:rPr>
          <w:rFonts w:ascii="Times New Roman"/>
          <w:sz w:val="24"/>
        </w:rPr>
        <w:t>E)   showed that boiling fails to kill vegetative bacteria, leading to biogenesis.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structures present in the hay infusions used in experiments on spontaneous generation that made them difficult to sterilize are 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chloroplasts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endospores</w:t>
      </w:r>
      <w:r>
        <w:rPr>
          <w:rFonts w:ascii="Times New Roman"/>
          <w:sz w:val="24"/>
        </w:rPr>
      </w:r>
      <w:r>
        <w:rPr>
          <w:rFonts w:ascii="Times New Roman"/>
          <w:sz w:val="24"/>
        </w:rPr>
        <w:br/>
        <w:tab/>
      </w:r>
      <w:r>
        <w:rPr>
          <w:rFonts w:ascii="Times New Roman"/>
          <w:sz w:val="24"/>
        </w:rPr>
        <w:t>C)   organelles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toxins</w:t>
      </w:r>
      <w:r>
        <w:rPr>
          <w:rFonts w:ascii="Times New Roman"/>
          <w:sz w:val="24"/>
        </w:rPr>
      </w:r>
      <w:r>
        <w:rPr>
          <w:rFonts w:ascii="Times New Roman"/>
          <w:sz w:val="24"/>
        </w:rPr>
        <w:br/>
        <w:tab/>
      </w:r>
      <w:r>
        <w:rPr>
          <w:rFonts w:ascii="Times New Roman"/>
          <w:sz w:val="24"/>
        </w:rPr>
        <w:t>E)   nuclei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contradictory results obtained by different scientists apparently doing the same experiments in investigating spontaneous generation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show that doing experiments once should be enough to prove something.</w:t>
      </w:r>
      <w:r>
        <w:rPr>
          <w:rFonts w:ascii="Times New Roman"/>
          <w:sz w:val="24"/>
        </w:rPr>
      </w:r>
      <w:r>
        <w:rPr>
          <w:rFonts w:ascii="Times New Roman"/>
          <w:sz w:val="24"/>
        </w:rPr>
        <w:tab/>
        <w:br/>
        <w:tab/>
      </w:r>
      <w:r>
        <w:rPr>
          <w:rFonts w:ascii="Times New Roman"/>
          <w:sz w:val="24"/>
        </w:rPr>
        <w:t>B)   show the importance of exactly duplicating experimental conditions.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led to further experiments that ultimately proved spontaneous generation.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could not be explained by anyone involved in the work.</w:t>
      </w:r>
      <w:r>
        <w:rPr>
          <w:rFonts w:ascii="Times New Roman"/>
          <w:sz w:val="24"/>
        </w:rPr>
      </w:r>
      <w:r>
        <w:rPr>
          <w:rFonts w:ascii="Times New Roman"/>
          <w:sz w:val="24"/>
        </w:rPr>
        <w:br/>
        <w:tab/>
      </w:r>
      <w:r>
        <w:rPr>
          <w:rFonts w:ascii="Times New Roman"/>
          <w:sz w:val="24"/>
        </w:rPr>
        <w:t>E)   led to the development and production of swan-necked flasks.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If Pasteur had done his experiments investigating spontaneous generation in a horse stable,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results would probably have supported the idea of spontaneous generation.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results would probably not have supported the idea of spontaneous generation.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results would probably been the same as those obtained in a laboratory.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results would probablyhave supported the idea of spontaneous biogenesis.</w:t>
      </w:r>
      <w:r>
        <w:rPr>
          <w:rFonts w:ascii="Times New Roman"/>
          <w:sz w:val="24"/>
        </w:rPr>
      </w:r>
      <w:r>
        <w:rPr>
          <w:rFonts w:ascii="Times New Roman"/>
          <w:sz w:val="24"/>
        </w:rPr>
        <w:br/>
        <w:tab/>
      </w:r>
      <w:r>
        <w:rPr>
          <w:rFonts w:ascii="Times New Roman"/>
          <w:sz w:val="24"/>
        </w:rPr>
        <w:t>E)   it would probably have taken several years to obtain any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Cellulose is a major component of plants and is only   </w:t>
      </w:r>
      <w:r>
        <w:rPr>
          <w:rFonts w:ascii="Times New Roman"/>
          <w:b w:val="false"/>
          <w:i w:val="false"/>
          <w:color w:val="000000"/>
          <w:sz w:val="24"/>
          <w:u w:val="single"/>
        </w:rPr>
        <w:t>directly</w:t>
      </w:r>
      <w:r>
        <w:rPr>
          <w:rFonts w:ascii="Times New Roman"/>
          <w:b w:val="false"/>
          <w:i w:val="false"/>
          <w:color w:val="000000"/>
          <w:sz w:val="24"/>
        </w:rPr>
        <w:t xml:space="preserve"> digested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carnivores.</w:t>
      </w:r>
      <w:r>
        <w:rPr>
          <w:rFonts w:ascii="Times New Roman"/>
          <w:sz w:val="24"/>
        </w:rPr>
        <w:tab/>
        <w:br/>
        <w:tab/>
      </w:r>
      <w:r>
        <w:rPr>
          <w:rFonts w:ascii="Times New Roman"/>
          <w:sz w:val="24"/>
        </w:rPr>
        <w:t>B)   termites.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herbivores.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microorganisms.</w:t>
      </w:r>
      <w:r>
        <w:rPr>
          <w:rFonts w:ascii="Times New Roman"/>
          <w:sz w:val="24"/>
        </w:rPr>
      </w:r>
      <w:r>
        <w:rPr>
          <w:rFonts w:ascii="Times New Roman"/>
          <w:sz w:val="24"/>
        </w:rPr>
        <w:br/>
        <w:tab/>
      </w:r>
      <w:r>
        <w:rPr>
          <w:rFonts w:ascii="Times New Roman"/>
          <w:sz w:val="24"/>
        </w:rPr>
        <w:t>E)   birds.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Plants are dependent on microorganisms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providing oxygen in a usable form.</w:t>
      </w:r>
      <w:r>
        <w:rPr>
          <w:rFonts w:ascii="Times New Roman"/>
          <w:sz w:val="24"/>
        </w:rPr>
      </w:r>
      <w:r>
        <w:rPr>
          <w:rFonts w:ascii="Times New Roman"/>
          <w:sz w:val="24"/>
        </w:rPr>
        <w:tab/>
        <w:br/>
        <w:tab/>
      </w:r>
      <w:r>
        <w:rPr>
          <w:rFonts w:ascii="Times New Roman"/>
          <w:sz w:val="24"/>
        </w:rPr>
        <w:t>B)   providing water and carbon dioxide.</w:t>
      </w:r>
      <w:r>
        <w:rPr>
          <w:rFonts w:ascii="Times New Roman"/>
          <w:sz w:val="24"/>
        </w:rPr>
        <w:br/>
        <w:tab/>
      </w:r>
      <w:r>
        <w:rPr>
          <w:rFonts w:ascii="Times New Roman"/>
          <w:sz w:val="24"/>
        </w:rPr>
        <w:t>C)   changing atmospheric nitrogen to a usable form.</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providing simplecarbohydrates in a usable form.</w:t>
      </w:r>
      <w:r>
        <w:rPr>
          <w:rFonts w:ascii="Times New Roman"/>
          <w:sz w:val="24"/>
        </w:rPr>
      </w:r>
      <w:r>
        <w:rPr>
          <w:rFonts w:ascii="Times New Roman"/>
          <w:sz w:val="24"/>
        </w:rPr>
        <w:br/>
        <w:tab/>
      </w:r>
      <w:r>
        <w:rPr>
          <w:rFonts w:ascii="Times New Roman"/>
          <w:sz w:val="24"/>
        </w:rPr>
        <w:t>E)   providing simple and complex proteins.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Microorganisms are useful for all of the following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causing disease.</w:t>
      </w:r>
      <w:r>
        <w:rPr>
          <w:rFonts w:ascii="Times New Roman"/>
          <w:sz w:val="24"/>
        </w:rPr>
        <w:tab/>
        <w:br/>
        <w:tab/>
      </w:r>
      <w:r>
        <w:rPr>
          <w:rFonts w:ascii="Times New Roman"/>
          <w:sz w:val="24"/>
        </w:rPr>
        <w:t>B)   curing/treating disease.</w:t>
      </w:r>
      <w:r>
        <w:rPr>
          <w:rFonts w:ascii="Times New Roman"/>
          <w:sz w:val="24"/>
        </w:rPr>
        <w:br/>
        <w:tab/>
      </w:r>
      <w:r>
        <w:rPr>
          <w:rFonts w:ascii="Times New Roman"/>
          <w:sz w:val="24"/>
        </w:rPr>
        <w:t>C)   preparing food.</w:t>
      </w:r>
      <w:r>
        <w:rPr>
          <w:rFonts w:ascii="Times New Roman"/>
          <w:sz w:val="24"/>
        </w:rPr>
        <w:br/>
        <w:tab/>
      </w:r>
      <w:r>
        <w:rPr>
          <w:rFonts w:ascii="Times New Roman"/>
          <w:sz w:val="24"/>
        </w:rPr>
        <w:t>D)   cleaning up pollutants.</w:t>
      </w:r>
      <w:r>
        <w:rPr>
          <w:rFonts w:ascii="Times New Roman"/>
          <w:sz w:val="24"/>
        </w:rPr>
        <w:br/>
        <w:tab/>
      </w:r>
      <w:r>
        <w:rPr>
          <w:rFonts w:ascii="Times New Roman"/>
          <w:sz w:val="24"/>
        </w:rPr>
        <w:t>E)   scientific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Bacteria have been used to help produce or modify all of the following food products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cheeses.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beer and wine.</w:t>
      </w:r>
      <w:r>
        <w:rPr>
          <w:rFonts w:ascii="Times New Roman"/>
          <w:sz w:val="24"/>
        </w:rPr>
      </w:r>
      <w:r>
        <w:rPr>
          <w:rFonts w:ascii="Times New Roman"/>
          <w:sz w:val="24"/>
        </w:rPr>
        <w:br/>
        <w:tab/>
      </w:r>
      <w:r>
        <w:rPr>
          <w:rFonts w:ascii="Times New Roman"/>
          <w:sz w:val="24"/>
        </w:rPr>
        <w:t>C)   pickled products.</w:t>
      </w:r>
      <w:r>
        <w:rPr>
          <w:rFonts w:ascii="Times New Roman"/>
          <w:sz w:val="24"/>
        </w:rPr>
        <w:br/>
        <w:tab/>
      </w:r>
      <w:r>
        <w:rPr>
          <w:rFonts w:ascii="Times New Roman"/>
          <w:sz w:val="24"/>
        </w:rPr>
        <w:t>D)   bread.</w:t>
      </w:r>
      <w:r>
        <w:rPr>
          <w:rFonts w:ascii="Times New Roman"/>
          <w:sz w:val="24"/>
        </w:rPr>
        <w:br/>
        <w:tab/>
      </w:r>
      <w:r>
        <w:rPr>
          <w:rFonts w:ascii="Times New Roman"/>
          <w:sz w:val="24"/>
        </w:rPr>
        <w:t>E)   peanuts.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Microorganisms areinvolved in all of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 of medicinal products.</w:t>
      </w:r>
      <w:r>
        <w:rPr>
          <w:rFonts w:ascii="Times New Roman"/>
          <w:sz w:val="24"/>
        </w:rPr>
        <w:tab/>
        <w:br/>
        <w:tab/>
      </w:r>
      <w:r>
        <w:rPr>
          <w:rFonts w:ascii="Times New Roman"/>
          <w:sz w:val="24"/>
        </w:rPr>
        <w:t>B)   food production.</w:t>
      </w:r>
      <w:r>
        <w:rPr>
          <w:rFonts w:ascii="Times New Roman"/>
          <w:sz w:val="24"/>
        </w:rPr>
        <w:br/>
        <w:tab/>
      </w:r>
      <w:r>
        <w:rPr>
          <w:rFonts w:ascii="Times New Roman"/>
          <w:sz w:val="24"/>
        </w:rPr>
        <w:t>C)   pollution cleanup.</w:t>
      </w:r>
      <w:r>
        <w:rPr>
          <w:rFonts w:ascii="Times New Roman"/>
          <w:sz w:val="24"/>
        </w:rPr>
        <w:br/>
        <w:tab/>
      </w:r>
      <w:r>
        <w:rPr>
          <w:rFonts w:ascii="Times New Roman"/>
          <w:sz w:val="24"/>
        </w:rPr>
        <w:t>D)   converting nitrogen to a form useful to plants.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are no exceptions here. There are microorganisms that participate in each of these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Bioremediation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rehabilitating wayward pathogenic bacteria.</w:t>
      </w:r>
      <w:r>
        <w:rPr>
          <w:rFonts w:ascii="Times New Roman"/>
          <w:sz w:val="24"/>
        </w:rPr>
        <w:tab/>
        <w:br/>
        <w:tab/>
      </w:r>
      <w:r>
        <w:rPr>
          <w:rFonts w:ascii="Times New Roman"/>
          <w:sz w:val="24"/>
        </w:rPr>
        <w:t>B)   using bacteria to clean up environmental pollutants.</w:t>
      </w:r>
      <w:r>
        <w:rPr>
          <w:rFonts w:ascii="Times New Roman"/>
          <w:sz w:val="24"/>
        </w:rPr>
        <w:br/>
        <w:tab/>
      </w:r>
      <w:r>
        <w:rPr>
          <w:rFonts w:ascii="Times New Roman"/>
          <w:sz w:val="24"/>
        </w:rPr>
        <w:t>C)   development of new vaccines.</w:t>
      </w:r>
      <w:r>
        <w:rPr>
          <w:rFonts w:ascii="Times New Roman"/>
          <w:sz w:val="24"/>
        </w:rPr>
        <w:br/>
        <w:tab/>
      </w:r>
      <w:r>
        <w:rPr>
          <w:rFonts w:ascii="Times New Roman"/>
          <w:sz w:val="24"/>
        </w:rPr>
        <w:t>D)   monitoring newly discovered disease organisms.</w:t>
      </w:r>
      <w:r>
        <w:rPr>
          <w:rFonts w:ascii="Times New Roman"/>
          <w:sz w:val="24"/>
        </w:rPr>
        <w:br/>
        <w:tab/>
      </w:r>
      <w:r>
        <w:rPr>
          <w:rFonts w:ascii="Times New Roman"/>
          <w:sz w:val="24"/>
        </w:rPr>
        <w:t>E)   destroying organisms causing infectious diseases.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about the Golden Age of Medical Microbiology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started with the development of the first microscopes.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occurred during the late 1800s to the early 1900s.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is a time when the knowledge of bacteria and work with them expanded.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was the time when people realized that diseases could be caused by invisible agents.</w:t>
      </w:r>
      <w:r>
        <w:rPr>
          <w:rFonts w:ascii="Times New Roman"/>
          <w:sz w:val="24"/>
        </w:rPr>
      </w:r>
      <w:r>
        <w:rPr>
          <w:rFonts w:ascii="Times New Roman"/>
          <w:sz w:val="24"/>
        </w:rPr>
        <w:br/>
        <w:tab/>
      </w:r>
      <w:r>
        <w:rPr>
          <w:rFonts w:ascii="Times New Roman"/>
          <w:sz w:val="24"/>
        </w:rPr>
        <w:t>E)   It was a time when several major advances were made in microbiology.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of the following statements about newly emerging or reemerging diseases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may be caused by changing lifestyles.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Examples include hepatitis C, Ebola disease and COVID-19.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may result from a breakdown in sanitation and social order.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are all caused by drug-resistant pathogens.</w:t>
      </w:r>
      <w:r>
        <w:rPr>
          <w:rFonts w:ascii="Times New Roman"/>
          <w:sz w:val="24"/>
        </w:rPr>
      </w:r>
      <w:r>
        <w:rPr>
          <w:rFonts w:ascii="Times New Roman"/>
          <w:sz w:val="24"/>
        </w:rPr>
        <w:br/>
        <w:tab/>
      </w:r>
      <w:r>
        <w:rPr>
          <w:rFonts w:ascii="Times New Roman"/>
          <w:sz w:val="24"/>
        </w:rPr>
        <w:t>E)   They may result when microbes evolve and develop new characteristics.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Lyme disease is an example of a disease that is due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increased interaction between humans and tick-carrying animals.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failure to effectively vaccinate children.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mutation in the human genome.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climate change leading to a significantly greater mosquito population.</w:t>
      </w:r>
      <w:r>
        <w:rPr>
          <w:rFonts w:ascii="Times New Roman"/>
          <w:sz w:val="24"/>
        </w:rPr>
      </w:r>
      <w:r>
        <w:rPr>
          <w:rFonts w:ascii="Times New Roman"/>
          <w:sz w:val="24"/>
        </w:rPr>
        <w:br/>
        <w:tab/>
      </w:r>
      <w:r>
        <w:rPr>
          <w:rFonts w:ascii="Times New Roman"/>
          <w:sz w:val="24"/>
        </w:rPr>
        <w:t>E)   an increase in the number of people travelling to Asia and Africa.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outbreak of measles within the last few years is due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mutation of the measles virus.</w:t>
      </w:r>
      <w:r>
        <w:rPr>
          <w:rFonts w:ascii="Times New Roman"/>
          <w:sz w:val="24"/>
        </w:rPr>
        <w:tab/>
        <w:br/>
        <w:tab/>
      </w:r>
      <w:r>
        <w:rPr>
          <w:rFonts w:ascii="Times New Roman"/>
          <w:sz w:val="24"/>
        </w:rPr>
        <w:t>B)   change in the environment and climate.</w:t>
      </w:r>
      <w:r>
        <w:rPr>
          <w:rFonts w:ascii="Times New Roman"/>
          <w:sz w:val="24"/>
        </w:rPr>
        <w:br/>
        <w:tab/>
      </w:r>
      <w:r>
        <w:rPr>
          <w:rFonts w:ascii="Times New Roman"/>
          <w:sz w:val="24"/>
        </w:rPr>
        <w:t>C)   a decline in vaccination of children in the previous years.</w:t>
      </w:r>
      <w:r>
        <w:rPr>
          <w:rFonts w:ascii="Times New Roman"/>
          <w:sz w:val="24"/>
        </w:rPr>
        <w:br/>
        <w:tab/>
      </w:r>
      <w:r>
        <w:rPr>
          <w:rFonts w:ascii="Times New Roman"/>
          <w:sz w:val="24"/>
        </w:rPr>
        <w:t>D)   increase in sensitivity of detection techniques.</w:t>
      </w:r>
      <w:r>
        <w:rPr>
          <w:rFonts w:ascii="Times New Roman"/>
          <w:sz w:val="24"/>
        </w:rPr>
        <w:br/>
        <w:tab/>
      </w:r>
      <w:r>
        <w:rPr>
          <w:rFonts w:ascii="Times New Roman"/>
          <w:sz w:val="24"/>
        </w:rPr>
        <w:t>E)   emergence of novel measles viruses.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statements regarding smallpox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Smallpox has been eliminated as a naturally occurring infection in human beings through vaccination.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Smallpox still occasionally occurs in developing countries though failure to vaccinate everyone.</w:t>
      </w:r>
      <w:r>
        <w:rPr>
          <w:rFonts w:ascii="Times New Roman"/>
          <w:sz w:val="24"/>
        </w:rPr>
      </w:r>
      <w:r>
        <w:rPr>
          <w:rFonts w:ascii="Times New Roman"/>
          <w:sz w:val="24"/>
        </w:rPr>
        <w:br/>
        <w:tab/>
      </w:r>
      <w:r>
        <w:rPr>
          <w:rFonts w:ascii="Times New Roman"/>
          <w:sz w:val="24"/>
        </w:rPr>
        <w:t>C)   Smallpox outbreaks sometimes occur in chimpanzee populations but seldom kills the animals.</w:t>
      </w:r>
      <w:r>
        <w:rPr>
          <w:rFonts w:ascii="Times New Roman"/>
          <w:sz w:val="24"/>
        </w:rPr>
        <w:br/>
        <w:tab/>
      </w:r>
      <w:r>
        <w:rPr>
          <w:rFonts w:ascii="Times New Roman"/>
          <w:sz w:val="24"/>
        </w:rPr>
        <w:t>D)   Smallpox outbreaks sometimes occur in chimpanzee populations and kills all the animals affected.</w:t>
      </w:r>
      <w:r>
        <w:rPr>
          <w:rFonts w:ascii="Times New Roman"/>
          <w:sz w:val="24"/>
        </w:rPr>
        <w:br/>
        <w:tab/>
      </w:r>
      <w:r>
        <w:rPr>
          <w:rFonts w:ascii="Times New Roman"/>
          <w:sz w:val="24"/>
        </w:rPr>
        <w:t>E)   Smallpox continues to be a common, naturally occurring infection in human beings.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Smallpox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has occurred in a few countries since 1977.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has little potential as a weapon of bioterrorism.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has not occurredanywhere in the word since 1977.</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very seldom kills people, but does scar them.</w:t>
      </w:r>
      <w:r>
        <w:rPr>
          <w:rFonts w:ascii="Times New Roman"/>
          <w:sz w:val="24"/>
        </w:rPr>
      </w:r>
      <w:r>
        <w:rPr>
          <w:rFonts w:ascii="Times New Roman"/>
          <w:sz w:val="24"/>
        </w:rPr>
        <w:br/>
        <w:tab/>
      </w:r>
      <w:r>
        <w:rPr>
          <w:rFonts w:ascii="Times New Roman"/>
          <w:sz w:val="24"/>
        </w:rPr>
        <w:t>E)   is an emerging infectious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Ulcers, previously thought to be caused by stress, are in fact often caused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bacterial infection.</w:t>
      </w:r>
      <w:r>
        <w:rPr>
          <w:rFonts w:ascii="Times New Roman"/>
          <w:sz w:val="24"/>
        </w:rPr>
        <w:tab/>
        <w:br/>
        <w:tab/>
      </w:r>
      <w:r>
        <w:rPr>
          <w:rFonts w:ascii="Times New Roman"/>
          <w:sz w:val="24"/>
        </w:rPr>
        <w:t>B)   an insufficient diet.</w:t>
      </w:r>
      <w:r>
        <w:rPr>
          <w:rFonts w:ascii="Times New Roman"/>
          <w:sz w:val="24"/>
        </w:rPr>
        <w:br/>
        <w:tab/>
      </w:r>
      <w:r>
        <w:rPr>
          <w:rFonts w:ascii="Times New Roman"/>
          <w:sz w:val="24"/>
        </w:rPr>
        <w:t>C)   a genetic mutation.</w:t>
      </w:r>
      <w:r>
        <w:rPr>
          <w:rFonts w:ascii="Times New Roman"/>
          <w:sz w:val="24"/>
        </w:rPr>
        <w:br/>
        <w:tab/>
      </w:r>
      <w:r>
        <w:rPr>
          <w:rFonts w:ascii="Times New Roman"/>
          <w:sz w:val="24"/>
        </w:rPr>
        <w:t>D)   a fungal pathogen.</w:t>
      </w:r>
      <w:r>
        <w:rPr>
          <w:rFonts w:ascii="Times New Roman"/>
          <w:sz w:val="24"/>
        </w:rPr>
        <w:br/>
        <w:tab/>
      </w:r>
      <w:r>
        <w:rPr>
          <w:rFonts w:ascii="Times New Roman"/>
          <w:sz w:val="24"/>
        </w:rPr>
        <w:t>E)   a viral infection.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Bacteria are useful to study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produce protein in a simpler manner than more complex organisms.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they have the same fundamental metabolic and genetic properties as higher organisms.   </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produce energy in a simpler manner than more complex organisms.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both synthesize and are resistant to all known antibiotics.</w:t>
      </w:r>
      <w:r>
        <w:rPr>
          <w:rFonts w:ascii="Times New Roman"/>
          <w:sz w:val="24"/>
        </w:rPr>
      </w:r>
      <w:r>
        <w:rPr>
          <w:rFonts w:ascii="Times New Roman"/>
          <w:sz w:val="24"/>
        </w:rPr>
        <w:br/>
        <w:tab/>
      </w:r>
      <w:r>
        <w:rPr>
          <w:rFonts w:ascii="Times New Roman"/>
          <w:sz w:val="24"/>
        </w:rPr>
        <w:t>E)   they produce peptidoglycan in a simpler manner than more complex organisms.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regarding normal microbiota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Normal microbiota are only found in the lungs or digestive tract.</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Normal microbiota protect us from disease by competing with pathogenicbacteria.</w:t>
      </w:r>
      <w:r>
        <w:rPr>
          <w:rFonts w:ascii="Times New Roman"/>
          <w:sz w:val="24"/>
        </w:rPr>
      </w:r>
      <w:r>
        <w:rPr>
          <w:rFonts w:ascii="Times New Roman"/>
          <w:sz w:val="24"/>
        </w:rPr>
        <w:br/>
        <w:tab/>
      </w:r>
      <w:r>
        <w:rPr>
          <w:rFonts w:ascii="Times New Roman"/>
          <w:sz w:val="24"/>
        </w:rPr>
        <w:t>C)   Normal microbiota are only found on small select parts of the human body.</w:t>
      </w:r>
      <w:r>
        <w:rPr>
          <w:rFonts w:ascii="Times New Roman"/>
          <w:sz w:val="24"/>
        </w:rPr>
        <w:br/>
        <w:tab/>
      </w:r>
      <w:r>
        <w:rPr>
          <w:rFonts w:ascii="Times New Roman"/>
          <w:sz w:val="24"/>
        </w:rPr>
        <w:t>D)   Normal microbiota typically cause disease when growing in or on our bodies.</w:t>
      </w:r>
      <w:r>
        <w:rPr>
          <w:rFonts w:ascii="Times New Roman"/>
          <w:sz w:val="24"/>
        </w:rPr>
        <w:br/>
        <w:tab/>
      </w:r>
      <w:r>
        <w:rPr>
          <w:rFonts w:ascii="Times New Roman"/>
          <w:sz w:val="24"/>
        </w:rPr>
        <w:t>E)   Normal microbiota play little or no role in the general health of humans.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Bacteria are present on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during disease-causing infections.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at all times.</w:t>
      </w:r>
      <w:r>
        <w:rPr>
          <w:rFonts w:ascii="Times New Roman"/>
          <w:sz w:val="24"/>
        </w:rPr>
      </w:r>
      <w:r>
        <w:rPr>
          <w:rFonts w:ascii="Times New Roman"/>
          <w:sz w:val="24"/>
        </w:rPr>
        <w:br/>
        <w:tab/>
      </w:r>
      <w:r>
        <w:rPr>
          <w:rFonts w:ascii="Times New Roman"/>
          <w:sz w:val="24"/>
        </w:rPr>
        <w:t>C)   only in certain areas.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only after intense exercise.</w:t>
      </w:r>
      <w:r>
        <w:rPr>
          <w:rFonts w:ascii="Times New Roman"/>
          <w:sz w:val="24"/>
        </w:rPr>
      </w:r>
      <w:r>
        <w:rPr>
          <w:rFonts w:ascii="Times New Roman"/>
          <w:sz w:val="24"/>
        </w:rPr>
        <w:br/>
        <w:tab/>
      </w:r>
      <w:r>
        <w:rPr>
          <w:rFonts w:ascii="Times New Roman"/>
          <w:sz w:val="24"/>
        </w:rPr>
        <w:t>E)   only after using public transport.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Bacteria are good research models because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vary in size from microscopic to macroscopic.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share manyproperties with more complex organisms.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can be assembled into complex multicellular organisms.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have similarly complicated growth requirements.</w:t>
      </w:r>
      <w:r>
        <w:rPr>
          <w:rFonts w:ascii="Times New Roman"/>
          <w:sz w:val="24"/>
        </w:rPr>
      </w:r>
      <w:r>
        <w:rPr>
          <w:rFonts w:ascii="Times New Roman"/>
          <w:sz w:val="24"/>
        </w:rPr>
        <w:br/>
        <w:tab/>
      </w:r>
      <w:r>
        <w:rPr>
          <w:rFonts w:ascii="Times New Roman"/>
          <w:sz w:val="24"/>
        </w:rPr>
        <w:t>E)   develop the same diseases as humans and animals.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Select the FALSE statement regarding bacteria.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usually rod, sphere, or spiral in shape.</w:t>
      </w:r>
      <w:r>
        <w:rPr>
          <w:rFonts w:ascii="Times New Roman"/>
          <w:sz w:val="24"/>
        </w:rPr>
        <w:tab/>
        <w:br/>
        <w:tab/>
      </w:r>
      <w:r>
        <w:rPr>
          <w:rFonts w:ascii="Times New Roman"/>
          <w:sz w:val="24"/>
        </w:rPr>
        <w:t>B)   They reproduce by binary fission.</w:t>
      </w:r>
      <w:r>
        <w:rPr>
          <w:rFonts w:ascii="Times New Roman"/>
          <w:sz w:val="24"/>
        </w:rPr>
        <w:br/>
        <w:tab/>
      </w:r>
      <w:r>
        <w:rPr>
          <w:rFonts w:ascii="Times New Roman"/>
          <w:sz w:val="24"/>
        </w:rPr>
        <w:t>C)   They contain a peptidoglycan cell wall.</w:t>
      </w:r>
      <w:r>
        <w:rPr>
          <w:rFonts w:ascii="Times New Roman"/>
          <w:sz w:val="24"/>
        </w:rPr>
        <w:br/>
        <w:tab/>
      </w:r>
      <w:r>
        <w:rPr>
          <w:rFonts w:ascii="Times New Roman"/>
          <w:sz w:val="24"/>
        </w:rPr>
        <w:t>D)   They are found as single cells.</w:t>
      </w:r>
      <w:r>
        <w:rPr>
          <w:rFonts w:ascii="Times New Roman"/>
          <w:sz w:val="24"/>
        </w:rPr>
        <w:br/>
        <w:tab/>
      </w:r>
      <w:r>
        <w:rPr>
          <w:rFonts w:ascii="Times New Roman"/>
          <w:sz w:val="24"/>
        </w:rPr>
        <w:t>E)   They are never photosynthetic.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is usually NOT true of archaea?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move using flagella.</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reproduce by mitosis.</w:t>
      </w:r>
      <w:r>
        <w:rPr>
          <w:rFonts w:ascii="Times New Roman"/>
          <w:sz w:val="24"/>
        </w:rPr>
      </w:r>
      <w:r>
        <w:rPr>
          <w:rFonts w:ascii="Times New Roman"/>
          <w:sz w:val="24"/>
        </w:rPr>
        <w:br/>
        <w:tab/>
      </w:r>
      <w:r>
        <w:rPr>
          <w:rFonts w:ascii="Times New Roman"/>
          <w:sz w:val="24"/>
        </w:rPr>
        <w:t>C)   They contain rigid cell walls.</w:t>
      </w:r>
      <w:r>
        <w:rPr>
          <w:rFonts w:ascii="Times New Roman"/>
          <w:sz w:val="24"/>
        </w:rPr>
        <w:br/>
        <w:tab/>
      </w:r>
      <w:r>
        <w:rPr>
          <w:rFonts w:ascii="Times New Roman"/>
          <w:sz w:val="24"/>
        </w:rPr>
        <w:t>D)   They are found as single cells.</w:t>
      </w:r>
      <w:r>
        <w:rPr>
          <w:rFonts w:ascii="Times New Roman"/>
          <w:sz w:val="24"/>
        </w:rPr>
        <w:br/>
        <w:tab/>
      </w:r>
      <w:r>
        <w:rPr>
          <w:rFonts w:ascii="Times New Roman"/>
          <w:sz w:val="24"/>
        </w:rPr>
        <w:t>E)   They are prokaryotes.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All of the statements regarding archaea are true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contain peptidoglycan in their cell walls.</w:t>
      </w:r>
      <w:r>
        <w:rPr>
          <w:rFonts w:ascii="Times New Roman"/>
          <w:sz w:val="24"/>
        </w:rPr>
      </w:r>
      <w:r>
        <w:rPr>
          <w:rFonts w:ascii="Times New Roman"/>
          <w:sz w:val="24"/>
        </w:rPr>
        <w:tab/>
        <w:br/>
        <w:tab/>
      </w:r>
      <w:r>
        <w:rPr>
          <w:rFonts w:ascii="Times New Roman"/>
          <w:sz w:val="24"/>
        </w:rPr>
        <w:t>B)   they reproduce by binary fission.</w:t>
      </w:r>
      <w:r>
        <w:rPr>
          <w:rFonts w:ascii="Times New Roman"/>
          <w:sz w:val="24"/>
        </w:rPr>
        <w:br/>
        <w:tab/>
      </w:r>
      <w:r>
        <w:rPr>
          <w:rFonts w:ascii="Times New Roman"/>
          <w:sz w:val="24"/>
        </w:rPr>
        <w:t>C)   they contain a rigid cell wall.</w:t>
      </w:r>
      <w:r>
        <w:rPr>
          <w:rFonts w:ascii="Times New Roman"/>
          <w:sz w:val="24"/>
        </w:rPr>
        <w:br/>
        <w:tab/>
      </w:r>
      <w:r>
        <w:rPr>
          <w:rFonts w:ascii="Times New Roman"/>
          <w:sz w:val="24"/>
        </w:rPr>
        <w:t>D)   they are found as single cells.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they often grow in extreme environments.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An extreme environment in which archaea have been found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lakes and oceans.</w:t>
      </w:r>
      <w:r>
        <w:rPr>
          <w:rFonts w:ascii="Times New Roman"/>
          <w:sz w:val="24"/>
        </w:rPr>
        <w:tab/>
        <w:br/>
        <w:tab/>
      </w:r>
      <w:r>
        <w:rPr>
          <w:rFonts w:ascii="Times New Roman"/>
          <w:sz w:val="24"/>
        </w:rPr>
        <w:t>B)   boiling hot springs.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marshes and swamps.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refrigerators.</w:t>
      </w:r>
      <w:r>
        <w:rPr>
          <w:rFonts w:ascii="Times New Roman"/>
          <w:sz w:val="24"/>
        </w:rPr>
      </w:r>
      <w:r>
        <w:rPr>
          <w:rFonts w:ascii="Times New Roman"/>
          <w:sz w:val="24"/>
        </w:rPr>
        <w:br/>
        <w:tab/>
      </w:r>
      <w:r>
        <w:rPr>
          <w:rFonts w:ascii="Times New Roman"/>
          <w:sz w:val="24"/>
        </w:rPr>
        <w:t>E)   animal digestive 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cell types that lack a membrane-bound nucleus and have rigid cell walls of peptidoglycan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eukaryotes.</w:t>
      </w:r>
      <w:r>
        <w:rPr>
          <w:rFonts w:ascii="Times New Roman"/>
          <w:sz w:val="24"/>
        </w:rPr>
        <w:tab/>
        <w:br/>
        <w:tab/>
      </w:r>
      <w:r>
        <w:rPr>
          <w:rFonts w:ascii="Times New Roman"/>
          <w:sz w:val="24"/>
        </w:rPr>
        <w:t>B)   fungi.</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bacteria.</w:t>
      </w:r>
      <w:r>
        <w:rPr>
          <w:rFonts w:ascii="Times New Roman"/>
          <w:sz w:val="24"/>
        </w:rPr>
      </w:r>
      <w:r>
        <w:rPr>
          <w:rFonts w:ascii="Times New Roman"/>
          <w:sz w:val="24"/>
        </w:rPr>
        <w:br/>
        <w:tab/>
      </w:r>
      <w:r>
        <w:rPr>
          <w:rFonts w:ascii="Times New Roman"/>
          <w:sz w:val="24"/>
        </w:rPr>
        <w:t>D)   archaea.</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protozoa.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prokaryotic domain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bacteria AND fungi.</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archaea AND viruses.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fungi AND bacteria.</w:t>
      </w:r>
      <w:r>
        <w:rPr>
          <w:rFonts w:ascii="Times New Roman"/>
          <w:sz w:val="24"/>
        </w:rPr>
      </w:r>
      <w:r>
        <w:rPr>
          <w:rFonts w:ascii="Times New Roman"/>
          <w:sz w:val="24"/>
        </w:rPr>
        <w:br/>
        <w:tab/>
      </w:r>
      <w:r>
        <w:rPr>
          <w:rFonts w:ascii="Times New Roman"/>
          <w:sz w:val="24"/>
        </w:rPr>
        <w:t>D)   bacteria, archaea, AND fungi.</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bacteria AND archaea.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Select the TRUE statement(s) regardingeukaryotes.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Eukaryotes are all multicellular organisms AND have a membrane around the DNA.</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Eukaryotes have a more complex internal structure than archaea or bacteria.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Eukaryotes have a simpler internal structure than archaea or bacteria AND have a membrane around the DNA.</w:t>
      </w:r>
      <w:r>
        <w:rPr>
          <w:rFonts w:ascii="Times New Roman"/>
          <w:sz w:val="24"/>
        </w:rPr>
      </w:r>
      <w:r>
        <w:rPr>
          <w:rFonts w:ascii="Times New Roman"/>
          <w:sz w:val="24"/>
        </w:rPr>
        <w:br/>
        <w:tab/>
      </w:r>
      <w:r>
        <w:rPr>
          <w:rFonts w:ascii="Times New Roman"/>
          <w:sz w:val="24"/>
        </w:rPr>
        <w:t>D)   Eukaryotes have a membrane around the DNA.</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Eukaryotes have a more complex internal structure than archaea or bacteria AND have a membrane around the DNA.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group(s) below contain single-celled and multicellular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Algae AND bacteria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Fungi AND archaea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Protozoa AND bacteria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Algae AND fungi</w:t>
      </w:r>
      <w:r>
        <w:rPr>
          <w:rFonts w:ascii="Times New Roman"/>
          <w:sz w:val="24"/>
        </w:rPr>
      </w:r>
      <w:r>
        <w:rPr>
          <w:rFonts w:ascii="Times New Roman"/>
          <w:sz w:val="24"/>
        </w:rPr>
        <w:br/>
        <w:tab/>
      </w:r>
      <w:r>
        <w:rPr>
          <w:rFonts w:ascii="Times New Roman"/>
          <w:sz w:val="24"/>
        </w:rPr>
        <w:t>E)   Fungi AND protozoa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All living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may be classified in four domains.</w:t>
      </w:r>
      <w:r>
        <w:rPr>
          <w:rFonts w:ascii="Times New Roman"/>
          <w:sz w:val="24"/>
        </w:rPr>
        <w:tab/>
        <w:br/>
        <w:tab/>
      </w:r>
      <w:r>
        <w:rPr>
          <w:rFonts w:ascii="Times New Roman"/>
          <w:sz w:val="24"/>
        </w:rPr>
        <w:t>B)   may be classified in three domains.</w:t>
      </w:r>
      <w:r>
        <w:rPr>
          <w:rFonts w:ascii="Times New Roman"/>
          <w:sz w:val="24"/>
        </w:rPr>
        <w:br/>
        <w:tab/>
      </w:r>
      <w:r>
        <w:rPr>
          <w:rFonts w:ascii="Times New Roman"/>
          <w:sz w:val="24"/>
        </w:rPr>
        <w:t>C)   probably do not have a common ancestor.</w:t>
      </w:r>
      <w:r>
        <w:rPr>
          <w:rFonts w:ascii="Times New Roman"/>
          <w:sz w:val="24"/>
        </w:rPr>
        <w:br/>
        <w:tab/>
      </w:r>
      <w:r>
        <w:rPr>
          <w:rFonts w:ascii="Times New Roman"/>
          <w:sz w:val="24"/>
        </w:rPr>
        <w:t>D)   have never shared genes between domains.</w:t>
      </w:r>
      <w:r>
        <w:rPr>
          <w:rFonts w:ascii="Times New Roman"/>
          <w:sz w:val="24"/>
        </w:rPr>
        <w:br/>
        <w:tab/>
      </w:r>
      <w:r>
        <w:rPr>
          <w:rFonts w:ascii="Times New Roman"/>
          <w:sz w:val="24"/>
        </w:rPr>
        <w:t>E)   are capable of causing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system by which organisms are named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systematics.</w:t>
      </w:r>
      <w:r>
        <w:rPr>
          <w:rFonts w:ascii="Times New Roman"/>
          <w:sz w:val="24"/>
        </w:rPr>
        <w:tab/>
        <w:br/>
        <w:tab/>
      </w:r>
      <w:r>
        <w:rPr>
          <w:rFonts w:ascii="Times New Roman"/>
          <w:sz w:val="24"/>
        </w:rPr>
        <w:t>B)   naming.</w:t>
      </w:r>
      <w:r>
        <w:rPr>
          <w:rFonts w:ascii="Times New Roman"/>
          <w:sz w:val="24"/>
        </w:rPr>
        <w:br/>
        <w:tab/>
      </w:r>
      <w:r>
        <w:rPr>
          <w:rFonts w:ascii="Times New Roman"/>
          <w:sz w:val="24"/>
        </w:rPr>
        <w:t>C)   nomenclature.</w:t>
      </w:r>
      <w:r>
        <w:rPr>
          <w:rFonts w:ascii="Times New Roman"/>
          <w:sz w:val="24"/>
        </w:rPr>
        <w:br/>
        <w:tab/>
      </w:r>
      <w:r>
        <w:rPr>
          <w:rFonts w:ascii="Times New Roman"/>
          <w:sz w:val="24"/>
        </w:rPr>
        <w:t>D)   binomialism.</w:t>
      </w:r>
      <w:r>
        <w:rPr>
          <w:rFonts w:ascii="Times New Roman"/>
          <w:sz w:val="24"/>
        </w:rPr>
        <w:br/>
        <w:tab/>
      </w:r>
      <w:r>
        <w:rPr>
          <w:rFonts w:ascii="Times New Roman"/>
          <w:sz w:val="24"/>
        </w:rPr>
        <w:t>E)   bioinformatics.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scientific name of an organism includes 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family and genus.</w:t>
      </w:r>
      <w:r>
        <w:rPr>
          <w:rFonts w:ascii="Times New Roman"/>
          <w:sz w:val="24"/>
        </w:rPr>
        <w:tab/>
        <w:br/>
        <w:tab/>
      </w:r>
      <w:r>
        <w:rPr>
          <w:rFonts w:ascii="Times New Roman"/>
          <w:sz w:val="24"/>
        </w:rPr>
        <w:t>B)   first name and last name.</w:t>
      </w:r>
      <w:r>
        <w:rPr>
          <w:rFonts w:ascii="Times New Roman"/>
          <w:sz w:val="24"/>
        </w:rPr>
        <w:br/>
        <w:tab/>
      </w:r>
      <w:r>
        <w:rPr>
          <w:rFonts w:ascii="Times New Roman"/>
          <w:sz w:val="24"/>
        </w:rPr>
        <w:t>C)   genus and species.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domain and genus.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domain and species.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are the correctly written scientific name?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Staphylococcus aureus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 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 aureus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Staph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these applies to the term strain?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E</w:t>
      </w:r>
      <w:r>
        <w:rPr>
          <w:rFonts w:ascii="Times New Roman"/>
          <w:b w:val="false"/>
          <w:i w:val="false"/>
          <w:color w:val="000000"/>
          <w:sz w:val="24"/>
        </w:rPr>
        <w:t xml:space="preserve">.   </w:t>
      </w:r>
      <w:r>
        <w:rPr>
          <w:rFonts w:ascii="Times New Roman"/>
          <w:b w:val="false"/>
          <w:i/>
          <w:color w:val="000000"/>
          <w:sz w:val="24"/>
        </w:rPr>
        <w:t>coli</w:t>
      </w:r>
      <w:r>
        <w:rPr>
          <w:rFonts w:ascii="Times New Roman"/>
          <w:b w:val="false"/>
          <w:i w:val="false"/>
          <w:color w:val="000000"/>
          <w:sz w:val="24"/>
        </w:rPr>
        <w:t xml:space="preserve"> 0157:H7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E</w:t>
      </w:r>
      <w:r>
        <w:rPr>
          <w:rFonts w:ascii="Times New Roman"/>
          <w:b w:val="false"/>
          <w:i w:val="false"/>
          <w:color w:val="000000"/>
          <w:sz w:val="24"/>
        </w:rPr>
        <w:t xml:space="preserve">.   </w:t>
      </w:r>
      <w:r>
        <w:rPr>
          <w:rFonts w:ascii="Times New Roman"/>
          <w:b w:val="false"/>
          <w:i/>
          <w:color w:val="000000"/>
          <w:sz w:val="24"/>
        </w:rPr>
        <w:t>coli</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Minor variation of a species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Major variation of a species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E</w:t>
      </w:r>
      <w:r>
        <w:rPr>
          <w:rFonts w:ascii="Times New Roman"/>
          <w:b w:val="false"/>
          <w:i w:val="false"/>
          <w:color w:val="000000"/>
          <w:sz w:val="24"/>
        </w:rPr>
        <w:t xml:space="preserve">.   </w:t>
      </w:r>
      <w:r>
        <w:rPr>
          <w:rFonts w:ascii="Times New Roman"/>
          <w:b w:val="false"/>
          <w:i/>
          <w:color w:val="000000"/>
          <w:sz w:val="24"/>
        </w:rPr>
        <w:t>coli</w:t>
      </w:r>
      <w:r>
        <w:rPr>
          <w:rFonts w:ascii="Times New Roman"/>
          <w:b w:val="false"/>
          <w:i w:val="false"/>
          <w:color w:val="000000"/>
          <w:sz w:val="24"/>
        </w:rPr>
        <w:t xml:space="preserve"> 0157:H7 AND minor variation of a species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Select the statement that is TRUE regarding viroids.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naked (lacking a protein shell) pieces of RNA.</w:t>
      </w:r>
      <w:r>
        <w:rPr>
          <w:rFonts w:ascii="Times New Roman"/>
          <w:sz w:val="24"/>
        </w:rPr>
        <w:tab/>
        <w:br/>
        <w:tab/>
      </w:r>
      <w:r>
        <w:rPr>
          <w:rFonts w:ascii="Times New Roman"/>
          <w:sz w:val="24"/>
        </w:rPr>
        <w:t>B)   They are naked (lacking a protein shell) pieces of DNA.</w:t>
      </w:r>
      <w:r>
        <w:rPr>
          <w:rFonts w:ascii="Times New Roman"/>
          <w:sz w:val="24"/>
        </w:rPr>
        <w:br/>
        <w:tab/>
      </w:r>
      <w:r>
        <w:rPr>
          <w:rFonts w:ascii="Times New Roman"/>
          <w:sz w:val="24"/>
        </w:rPr>
        <w:t>C)   They are known to cause neurodegenerative diseases in animals.</w:t>
      </w:r>
      <w:r>
        <w:rPr>
          <w:rFonts w:ascii="Times New Roman"/>
          <w:sz w:val="24"/>
        </w:rPr>
        <w:br/>
        <w:tab/>
      </w:r>
      <w:r>
        <w:rPr>
          <w:rFonts w:ascii="Times New Roman"/>
          <w:sz w:val="24"/>
        </w:rPr>
        <w:t>D)   They are composed of protein encasing a DNA genome.</w:t>
      </w:r>
      <w:r>
        <w:rPr>
          <w:rFonts w:ascii="Times New Roman"/>
          <w:sz w:val="24"/>
        </w:rPr>
        <w:br/>
        <w:tab/>
      </w:r>
      <w:r>
        <w:rPr>
          <w:rFonts w:ascii="Times New Roman"/>
          <w:sz w:val="24"/>
        </w:rPr>
        <w:t>E)   They are composed of both RNA and DNA within a lipid coat.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Outside of a host cell, viruses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carrying out a few biochemical reactions.</w:t>
      </w:r>
      <w:r>
        <w:rPr>
          <w:rFonts w:ascii="Times New Roman"/>
          <w:sz w:val="24"/>
        </w:rPr>
        <w:tab/>
        <w:br/>
        <w:tab/>
      </w:r>
      <w:r>
        <w:rPr>
          <w:rFonts w:ascii="Times New Roman"/>
          <w:sz w:val="24"/>
        </w:rPr>
        <w:t>B)   synthesizing proteins necessary for entry into the host.</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inert, and not capable of replication.</w:t>
      </w:r>
      <w:r>
        <w:rPr>
          <w:rFonts w:ascii="Times New Roman"/>
          <w:sz w:val="24"/>
        </w:rPr>
      </w:r>
      <w:r>
        <w:rPr>
          <w:rFonts w:ascii="Times New Roman"/>
          <w:sz w:val="24"/>
        </w:rPr>
        <w:br/>
        <w:tab/>
      </w:r>
      <w:r>
        <w:rPr>
          <w:rFonts w:ascii="Times New Roman"/>
          <w:sz w:val="24"/>
        </w:rPr>
        <w:t>D)   constructing a membrane known as an envelope.</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capable of a few replication cycles.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Viruses may only be grown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sterile growth media.</w:t>
      </w:r>
      <w:r>
        <w:rPr>
          <w:rFonts w:ascii="Times New Roman"/>
          <w:sz w:val="24"/>
        </w:rPr>
        <w:tab/>
        <w:br/>
        <w:tab/>
      </w:r>
      <w:r>
        <w:rPr>
          <w:rFonts w:ascii="Times New Roman"/>
          <w:sz w:val="24"/>
        </w:rPr>
        <w:t>B)   in living cells.</w:t>
      </w:r>
      <w:r>
        <w:rPr>
          <w:rFonts w:ascii="Times New Roman"/>
          <w:sz w:val="24"/>
        </w:rPr>
        <w:br/>
        <w:tab/>
      </w:r>
      <w:r>
        <w:rPr>
          <w:rFonts w:ascii="Times New Roman"/>
          <w:sz w:val="24"/>
        </w:rPr>
        <w:t>C)   at body temperature.</w:t>
      </w:r>
      <w:r>
        <w:rPr>
          <w:rFonts w:ascii="Times New Roman"/>
          <w:sz w:val="24"/>
        </w:rPr>
        <w:br/>
        <w:tab/>
      </w:r>
      <w:r>
        <w:rPr>
          <w:rFonts w:ascii="Times New Roman"/>
          <w:sz w:val="24"/>
        </w:rPr>
        <w:t>D)   in darkness.</w:t>
      </w:r>
      <w:r>
        <w:rPr>
          <w:rFonts w:ascii="Times New Roman"/>
          <w:sz w:val="24"/>
        </w:rPr>
        <w:br/>
        <w:tab/>
      </w:r>
      <w:r>
        <w:rPr>
          <w:rFonts w:ascii="Times New Roman"/>
          <w:sz w:val="24"/>
        </w:rPr>
        <w:t>E)   in liquid broths.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Viruses are in the domain(s)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viridae.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eukarya.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archaeaAND bacteria.</w:t>
      </w:r>
      <w:r>
        <w:rPr>
          <w:rFonts w:ascii="Times New Roman"/>
          <w:sz w:val="24"/>
        </w:rPr>
      </w:r>
      <w:r>
        <w:rPr>
          <w:rFonts w:ascii="Times New Roman"/>
          <w:sz w:val="24"/>
        </w:rPr>
        <w:br/>
        <w:tab/>
      </w:r>
      <w:r>
        <w:rPr>
          <w:rFonts w:ascii="Times New Roman"/>
          <w:sz w:val="24"/>
        </w:rPr>
        <w:t>D)   bacteria AND viridae.</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answer choices is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if the following is TRUE regarding viruses?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obligate intracellular parasites.</w:t>
      </w:r>
      <w:r>
        <w:rPr>
          <w:rFonts w:ascii="Times New Roman"/>
          <w:sz w:val="24"/>
        </w:rPr>
        <w:tab/>
        <w:br/>
        <w:tab/>
      </w:r>
      <w:r>
        <w:rPr>
          <w:rFonts w:ascii="Times New Roman"/>
          <w:sz w:val="24"/>
        </w:rPr>
        <w:t>B)   They are single-celled organisms.</w:t>
      </w:r>
      <w:r>
        <w:rPr>
          <w:rFonts w:ascii="Times New Roman"/>
          <w:sz w:val="24"/>
        </w:rPr>
        <w:br/>
        <w:tab/>
      </w:r>
      <w:r>
        <w:rPr>
          <w:rFonts w:ascii="Times New Roman"/>
          <w:sz w:val="24"/>
        </w:rPr>
        <w:t>C)   They are composed of only proteins.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They belong tothe domain </w:t>
      </w:r>
      <w:r>
        <w:rPr>
          <w:rFonts w:ascii="Times New Roman"/>
          <w:b w:val="false"/>
          <w:i/>
          <w:color w:val="000000"/>
          <w:sz w:val="24"/>
        </w:rPr>
        <w:t>Archaea</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They containonly of DNA or RNA.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What do viruses, viroids, and prions all have in common?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contain only RNA and protein.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are acellular agents of disease.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contain only DNA or protein.</w:t>
      </w:r>
      <w:r>
        <w:rPr>
          <w:rFonts w:ascii="Times New Roman"/>
          <w:sz w:val="24"/>
        </w:rPr>
      </w:r>
      <w:r>
        <w:rPr>
          <w:rFonts w:ascii="Times New Roman"/>
          <w:sz w:val="24"/>
        </w:rPr>
        <w:br/>
        <w:tab/>
      </w:r>
      <w:r>
        <w:rPr>
          <w:rFonts w:ascii="Times New Roman"/>
          <w:sz w:val="24"/>
        </w:rPr>
        <w:t>D)   They infect only animals.</w:t>
      </w:r>
      <w:r>
        <w:rPr>
          <w:rFonts w:ascii="Times New Roman"/>
          <w:sz w:val="24"/>
        </w:rPr>
        <w:br/>
        <w:tab/>
      </w:r>
      <w:r>
        <w:rPr>
          <w:rFonts w:ascii="Times New Roman"/>
          <w:sz w:val="24"/>
        </w:rPr>
        <w:t>E)   They cause neurodegenerative diseases.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Viruses and viroids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capable of independent reproduction.</w:t>
      </w:r>
      <w:r>
        <w:rPr>
          <w:rFonts w:ascii="Times New Roman"/>
          <w:sz w:val="24"/>
        </w:rPr>
        <w:tab/>
        <w:br/>
        <w:tab/>
      </w:r>
      <w:r>
        <w:rPr>
          <w:rFonts w:ascii="Times New Roman"/>
          <w:sz w:val="24"/>
        </w:rPr>
        <w:t>B)   obligate intracellular parasites.</w:t>
      </w:r>
      <w:r>
        <w:rPr>
          <w:rFonts w:ascii="Times New Roman"/>
          <w:sz w:val="24"/>
        </w:rPr>
        <w:br/>
        <w:tab/>
      </w:r>
      <w:r>
        <w:rPr>
          <w:rFonts w:ascii="Times New Roman"/>
          <w:b w:val="false"/>
          <w:i w:val="false"/>
          <w:color w:val="000000"/>
          <w:sz w:val="24"/>
        </w:rPr>
        <w:t xml:space="preserve">C)   members of the domain   </w:t>
      </w:r>
      <w:r>
        <w:rPr>
          <w:rFonts w:ascii="Times New Roman"/>
          <w:b w:val="false"/>
          <w:i/>
          <w:color w:val="000000"/>
          <w:sz w:val="24"/>
        </w:rPr>
        <w:t>Bacteria</w:t>
      </w:r>
      <w:r>
        <w:rPr>
          <w:rFonts w:ascii="Times New Roman"/>
          <w:b w:val="false"/>
          <w:i w:val="false"/>
          <w:color w:val="000000"/>
          <w:sz w:val="24"/>
        </w:rPr>
        <w:t>.</w:t>
      </w:r>
      <w:r>
        <w:rPr>
          <w:rFonts w:ascii="Times New Roman"/>
          <w:sz w:val="24"/>
        </w:rPr>
      </w:r>
      <w:r>
        <w:rPr>
          <w:rFonts w:ascii="Times New Roman"/>
          <w:sz w:val="24"/>
        </w:rPr>
        <w:br/>
        <w:tab/>
      </w:r>
      <w:r>
        <w:rPr>
          <w:rFonts w:ascii="Times New Roman"/>
          <w:sz w:val="24"/>
        </w:rPr>
        <w:t>D)   larger than most bacteria in size.</w:t>
      </w:r>
      <w:r>
        <w:rPr>
          <w:rFonts w:ascii="Times New Roman"/>
          <w:sz w:val="24"/>
        </w:rPr>
        <w:br/>
        <w:tab/>
      </w:r>
      <w:r>
        <w:rPr>
          <w:rFonts w:ascii="Times New Roman"/>
          <w:sz w:val="24"/>
        </w:rPr>
        <w:t>E)   agents that cause disease in animals.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is TRUE about prions?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only composed of RNA.</w:t>
      </w:r>
      <w:r>
        <w:rPr>
          <w:rFonts w:ascii="Times New Roman"/>
          <w:sz w:val="24"/>
        </w:rPr>
        <w:tab/>
        <w:br/>
        <w:tab/>
      </w:r>
      <w:r>
        <w:rPr>
          <w:rFonts w:ascii="Times New Roman"/>
          <w:sz w:val="24"/>
        </w:rPr>
        <w:t>B)   They are only composed of DNA.</w:t>
      </w:r>
      <w:r>
        <w:rPr>
          <w:rFonts w:ascii="Times New Roman"/>
          <w:sz w:val="24"/>
        </w:rPr>
        <w:br/>
        <w:tab/>
      </w:r>
      <w:r>
        <w:rPr>
          <w:rFonts w:ascii="Times New Roman"/>
          <w:sz w:val="24"/>
        </w:rPr>
        <w:t>C)   They are only composed of protein.</w:t>
      </w:r>
      <w:r>
        <w:rPr>
          <w:rFonts w:ascii="Times New Roman"/>
          <w:sz w:val="24"/>
        </w:rPr>
        <w:br/>
        <w:tab/>
      </w:r>
      <w:r>
        <w:rPr>
          <w:rFonts w:ascii="Times New Roman"/>
          <w:sz w:val="24"/>
        </w:rPr>
        <w:t>D)   They cause diseases in plants.</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They are only composed of RNA and DNA.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 new organism was found that was unicellular and 1 cm long. The "large" size of this organism alone would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mean that it couldnot be a bacterium.</w:t>
      </w:r>
      <w:r>
        <w:rPr>
          <w:rFonts w:ascii="Times New Roman"/>
          <w:sz w:val="24"/>
        </w:rPr>
        <w:tab/>
        <w:br/>
        <w:tab/>
      </w:r>
      <w:r>
        <w:rPr>
          <w:rFonts w:ascii="Times New Roman"/>
          <w:sz w:val="24"/>
        </w:rPr>
        <w:t>B)   mean that it must be a protozoan.</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 be useful for identifying 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mean that it belongs in the domain </w:t>
      </w:r>
      <w:r>
        <w:rPr>
          <w:rFonts w:ascii="Times New Roman"/>
          <w:b w:val="false"/>
          <w:i/>
          <w:color w:val="000000"/>
          <w:sz w:val="24"/>
        </w:rPr>
        <w:t>Eukarya</w:t>
      </w:r>
      <w:r>
        <w:rPr>
          <w:rFonts w:ascii="Times New Roman"/>
          <w:b w:val="false"/>
          <w:i w:val="false"/>
          <w:color w:val="000000"/>
          <w:sz w:val="24"/>
        </w:rPr>
        <w:t>.</w:t>
      </w:r>
      <w:r>
        <w:rPr>
          <w:rFonts w:ascii="Times New Roman"/>
          <w:sz w:val="24"/>
        </w:rPr>
      </w:r>
      <w:r>
        <w:rPr>
          <w:rFonts w:ascii="Times New Roman"/>
          <w:sz w:val="24"/>
        </w:rPr>
        <w:br/>
        <w:tab/>
      </w:r>
      <w:r>
        <w:rPr>
          <w:rFonts w:ascii="Times New Roman"/>
          <w:sz w:val="24"/>
        </w:rPr>
        <w:t>E)   suggest that it is a virus.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Although it is said that the twentieth century was the Age of Physics, it is predicted that the twenty-first century will be the age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chemistry.</w:t>
      </w:r>
      <w:r>
        <w:rPr>
          <w:rFonts w:ascii="Times New Roman"/>
          <w:sz w:val="24"/>
        </w:rPr>
        <w:tab/>
        <w:br/>
        <w:tab/>
      </w:r>
      <w:r>
        <w:rPr>
          <w:rFonts w:ascii="Times New Roman"/>
          <w:sz w:val="24"/>
        </w:rPr>
        <w:t>B)   computers.</w:t>
      </w:r>
      <w:r>
        <w:rPr>
          <w:rFonts w:ascii="Times New Roman"/>
          <w:sz w:val="24"/>
        </w:rPr>
        <w:br/>
        <w:tab/>
      </w:r>
      <w:r>
        <w:rPr>
          <w:rFonts w:ascii="Times New Roman"/>
          <w:sz w:val="24"/>
        </w:rPr>
        <w:t>C)   microbial biodiversity.</w:t>
      </w:r>
      <w:r>
        <w:rPr>
          <w:rFonts w:ascii="Times New Roman"/>
          <w:sz w:val="24"/>
        </w:rPr>
        <w:br/>
        <w:tab/>
      </w:r>
      <w:r>
        <w:rPr>
          <w:rFonts w:ascii="Times New Roman"/>
          <w:sz w:val="24"/>
        </w:rPr>
        <w:t>D)   mathematics.</w:t>
      </w:r>
      <w:r>
        <w:rPr>
          <w:rFonts w:ascii="Times New Roman"/>
          <w:sz w:val="24"/>
        </w:rPr>
        <w:br/>
        <w:tab/>
      </w:r>
      <w:r>
        <w:rPr>
          <w:rFonts w:ascii="Times New Roman"/>
          <w:sz w:val="24"/>
        </w:rPr>
        <w:t>E)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HIV/AIDS can be categorized as a new or emerging infectious disease. By putting it into this category, we areindicating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this infection hasn't been observed in the human population prior to recent (within the last 50 years) outbreaks.</w:t>
      </w:r>
      <w:r>
        <w:rPr>
          <w:rFonts w:ascii="Times New Roman"/>
          <w:sz w:val="24"/>
        </w:rPr>
      </w:r>
      <w:r>
        <w:rPr>
          <w:rFonts w:ascii="Times New Roman"/>
          <w:sz w:val="24"/>
        </w:rPr>
        <w:tab/>
        <w:br/>
        <w:tab/>
      </w:r>
      <w:r>
        <w:rPr>
          <w:rFonts w:ascii="Times New Roman"/>
          <w:sz w:val="24"/>
        </w:rPr>
        <w:t>B)   this disease hasbeen in susceptible populations for centuries, but has only recently achievedinfection levels that became detectable.</w:t>
      </w:r>
      <w:r>
        <w:rPr>
          <w:rFonts w:ascii="Times New Roman"/>
          <w:sz w:val="24"/>
        </w:rPr>
        <w:br/>
        <w:tab/>
      </w:r>
      <w:r>
        <w:rPr>
          <w:rFonts w:ascii="Times New Roman"/>
          <w:sz w:val="24"/>
        </w:rPr>
        <w:t>C)   the infectiousagent is still evolving and changing, unlike with older, moreestablisheddiseases such as plague or polio.</w:t>
      </w:r>
      <w:r>
        <w:rPr>
          <w:rFonts w:ascii="Times New Roman"/>
          <w:sz w:val="24"/>
        </w:rPr>
        <w:br/>
        <w:tab/>
      </w:r>
      <w:r>
        <w:rPr>
          <w:rFonts w:ascii="Times New Roman"/>
          <w:sz w:val="24"/>
        </w:rPr>
        <w:t>D)   the disease hasalways been in susceptible populations and causing disease, but we lacked thetechnology to detect it.</w:t>
      </w:r>
      <w:r>
        <w:rPr>
          <w:rFonts w:ascii="Times New Roman"/>
          <w:sz w:val="24"/>
        </w:rPr>
        <w:br/>
        <w:tab/>
      </w:r>
      <w:r>
        <w:rPr>
          <w:rFonts w:ascii="Times New Roman"/>
          <w:b w:val="false"/>
          <w:i w:val="false"/>
          <w:color w:val="000000"/>
          <w:sz w:val="24"/>
        </w:rPr>
        <w:t>E)   this infection hasn't been observed in the human population prior to recent (within the last 5 years) outbreaks.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An illness outbreak occurs in New York City birds in the late 1990s. After an investigation, the Centers for Disease Control (CDC) determine that the agent causing theis the West Nile virus. Outbreaks of this illness have been observed in several other countries in Asia and the Middle East across the last 50 years, but not in the United States. With this information, what would be the best categorization of this infectious agent/disease?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This isa reemerging infection. It is been around for a long time, and it is reappearing in a susceptible population again.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This isa nosocomial (hospital-acquired)infection. It is transmitted from animals to human beings in urban environments.</w:t>
      </w:r>
      <w:r>
        <w:rPr>
          <w:rFonts w:ascii="Times New Roman"/>
          <w:sz w:val="24"/>
        </w:rPr>
      </w:r>
      <w:r>
        <w:rPr>
          <w:rFonts w:ascii="Times New Roman"/>
          <w:sz w:val="24"/>
        </w:rPr>
        <w:br/>
        <w:tab/>
      </w:r>
      <w:r>
        <w:rPr>
          <w:rFonts w:ascii="Times New Roman"/>
          <w:b w:val="false"/>
          <w:i w:val="false"/>
          <w:color w:val="000000"/>
          <w:sz w:val="24"/>
        </w:rPr>
        <w:t>C)   This is an emerging infection. It hasn't been around that long, and it has made a jump across continents into a new susceptible population.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This is an unimportant infection thatnot a concern to human beings because it occurs in birds, so there is no need to classify it.</w:t>
      </w:r>
      <w:r>
        <w:rPr>
          <w:rFonts w:ascii="Times New Roman"/>
          <w:sz w:val="24"/>
        </w:rPr>
      </w:r>
      <w:r>
        <w:rPr>
          <w:rFonts w:ascii="Times New Roman"/>
          <w:sz w:val="24"/>
        </w:rPr>
        <w:br/>
        <w:tab/>
      </w:r>
      <w:r>
        <w:rPr>
          <w:rFonts w:ascii="Times New Roman"/>
          <w:sz w:val="24"/>
        </w:rPr>
        <w:t>E)   This is a chronic infection. It has been around for many years, and it has made a jump across continents into a new susceptible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Why are we concerned at all with monitoring emerging/reemerging diseases?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These representgrowing threats to human health that will require new scientific research andresources to effectively combat.</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Because globalization leads to more chances for spread of illnesses into new areas and populations. Monitoring these illnesses will help us to protect people.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Because the speed of travel has increased, so it is far more likely that a serious pathogen can spread rapidly across the globe. Monitoring these illnesses will help us protect populations.</w:t>
      </w:r>
      <w:r>
        <w:rPr>
          <w:rFonts w:ascii="Times New Roman"/>
          <w:sz w:val="24"/>
        </w:rPr>
      </w:r>
      <w:r>
        <w:rPr>
          <w:rFonts w:ascii="Times New Roman"/>
          <w:sz w:val="24"/>
        </w:rPr>
        <w:br/>
        <w:tab/>
      </w:r>
      <w:r>
        <w:rPr>
          <w:rFonts w:ascii="Times New Roman"/>
          <w:sz w:val="24"/>
        </w:rPr>
        <w:t>D)   All of the answer choices are correct.</w:t>
      </w:r>
      <w:r>
        <w:rPr>
          <w:rFonts w:ascii="Times New Roman"/>
          <w:sz w:val="24"/>
        </w:rPr>
        <w:br/>
        <w:tab/>
      </w:r>
      <w:r>
        <w:rPr>
          <w:rFonts w:ascii="Times New Roman"/>
          <w:sz w:val="24"/>
        </w:rPr>
        <w:t>E)   None of the answer choices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A microbiologist obtained two pure isolated biological samples: one is a virus, and one is a viroid. The labels came off the samples during a move from one lab to the next, however. The scientist felt she could distinguish between the two samples by analyzing for the presence of a single type of molecule. Whatwould she be looking for to differentiate between the two?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Protein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Lipid</w:t>
      </w:r>
      <w:r>
        <w:rPr>
          <w:rFonts w:ascii="Times New Roman"/>
          <w:sz w:val="24"/>
        </w:rPr>
      </w:r>
      <w:r>
        <w:rPr>
          <w:rFonts w:ascii="Times New Roman"/>
          <w:sz w:val="24"/>
        </w:rPr>
        <w:br/>
        <w:tab/>
      </w:r>
      <w:r>
        <w:rPr>
          <w:rFonts w:ascii="Times New Roman"/>
          <w:sz w:val="24"/>
        </w:rPr>
        <w:t>D)   RNA</w:t>
      </w:r>
      <w:r>
        <w:rPr>
          <w:rFonts w:ascii="Times New Roman"/>
          <w:sz w:val="24"/>
        </w:rPr>
        <w:br/>
        <w:tab/>
      </w:r>
      <w:r>
        <w:rPr>
          <w:rFonts w:ascii="Times New Roman"/>
          <w:sz w:val="24"/>
        </w:rPr>
        <w:t>E)   Carbohydrate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 scientist has two samples—the first is a prion, while the second is a viroid. However, the samples are in unlabeled tubes.The scientistwants to run a simple analysis to determine which tube contains the prionand which one contains the viroid. What type of molecule would she look for to do this?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Lipids</w:t>
      </w:r>
      <w:r>
        <w:rPr>
          <w:rFonts w:ascii="Times New Roman"/>
          <w:sz w:val="24"/>
        </w:rPr>
      </w:r>
      <w:r>
        <w:rPr>
          <w:rFonts w:ascii="Times New Roman"/>
          <w:sz w:val="24"/>
        </w:rPr>
        <w:tab/>
        <w:br/>
        <w:tab/>
      </w:r>
      <w:r>
        <w:rPr>
          <w:rFonts w:ascii="Times New Roman"/>
          <w:sz w:val="24"/>
        </w:rPr>
        <w:t>B)   DNA</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Protein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Polysaccharides</w:t>
      </w:r>
      <w:r>
        <w:rPr>
          <w:rFonts w:ascii="Times New Roman"/>
          <w:sz w:val="24"/>
        </w:rPr>
      </w:r>
      <w:r>
        <w:rPr>
          <w:rFonts w:ascii="Times New Roman"/>
          <w:sz w:val="24"/>
        </w:rPr>
        <w:br/>
        <w:tab/>
      </w:r>
      <w:r>
        <w:rPr>
          <w:rFonts w:ascii="Times New Roman"/>
          <w:sz w:val="24"/>
        </w:rPr>
        <w:t>E)   Peptidoglycan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 scientist discovers a new species near coral reefs in Australia. He finds that this single-celled species is photosynthetic (using sunlight for energy), has a rigid cell wall structure with no peptidoglycan, uses a flagellum for motion, and contains a variety of internal structures that are membrane-bound. Given this information, this new species is most likely a(n) ______ cell in the ______ domain.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bacterial;   </w:t>
      </w:r>
      <w:r>
        <w:rPr>
          <w:rFonts w:ascii="Times New Roman"/>
          <w:b w:val="false"/>
          <w:i/>
          <w:color w:val="000000"/>
          <w:sz w:val="24"/>
        </w:rPr>
        <w:t>Eukarya</w:t>
      </w:r>
      <w:r>
        <w:rPr>
          <w:rFonts w:ascii="Times New Roman"/>
          <w:sz w:val="24"/>
        </w:rPr>
      </w:r>
      <w:r>
        <w:rPr>
          <w:rFonts w:ascii="Times New Roman"/>
          <w:sz w:val="24"/>
        </w:rPr>
        <w:tab/>
        <w:br/>
        <w:tab/>
      </w:r>
      <w:r>
        <w:rPr>
          <w:rFonts w:ascii="Times New Roman"/>
          <w:b w:val="false"/>
          <w:i w:val="false"/>
          <w:color w:val="000000"/>
          <w:sz w:val="24"/>
        </w:rPr>
        <w:t xml:space="preserve">B)   fungal;   </w:t>
      </w:r>
      <w:r>
        <w:rPr>
          <w:rFonts w:ascii="Times New Roman"/>
          <w:b w:val="false"/>
          <w:i/>
          <w:color w:val="000000"/>
          <w:sz w:val="24"/>
        </w:rPr>
        <w:t>Prokarya</w:t>
      </w:r>
      <w:r>
        <w:rPr>
          <w:rFonts w:ascii="Times New Roman"/>
          <w:sz w:val="24"/>
        </w:rPr>
      </w:r>
      <w:r>
        <w:rPr>
          <w:rFonts w:ascii="Times New Roman"/>
          <w:sz w:val="24"/>
        </w:rPr>
        <w:br/>
        <w:tab/>
      </w:r>
      <w:r>
        <w:rPr>
          <w:rFonts w:ascii="Times New Roman"/>
          <w:b w:val="false"/>
          <w:i w:val="false"/>
          <w:color w:val="000000"/>
          <w:sz w:val="24"/>
        </w:rPr>
        <w:t xml:space="preserve">C)   viral;   </w:t>
      </w:r>
      <w:r>
        <w:rPr>
          <w:rFonts w:ascii="Times New Roman"/>
          <w:b w:val="false"/>
          <w:i/>
          <w:color w:val="000000"/>
          <w:sz w:val="24"/>
        </w:rPr>
        <w:t>Archaea</w:t>
      </w:r>
      <w:r>
        <w:rPr>
          <w:rFonts w:ascii="Times New Roman"/>
          <w:sz w:val="24"/>
        </w:rPr>
      </w:r>
      <w:r>
        <w:rPr>
          <w:rFonts w:ascii="Times New Roman"/>
          <w:sz w:val="24"/>
        </w:rPr>
        <w:br/>
        <w:tab/>
      </w:r>
      <w:r>
        <w:rPr>
          <w:rFonts w:ascii="Times New Roman"/>
          <w:b w:val="false"/>
          <w:i w:val="false"/>
          <w:color w:val="000000"/>
          <w:sz w:val="24"/>
        </w:rPr>
        <w:t xml:space="preserve">D)   algal;   </w:t>
      </w:r>
      <w:r>
        <w:rPr>
          <w:rFonts w:ascii="Times New Roman"/>
          <w:b w:val="false"/>
          <w:i/>
          <w:color w:val="000000"/>
          <w:sz w:val="24"/>
        </w:rPr>
        <w:t>Eukarya</w:t>
      </w:r>
      <w:r>
        <w:rPr>
          <w:rFonts w:ascii="Times New Roman"/>
          <w:sz w:val="24"/>
        </w:rPr>
      </w:r>
      <w:r>
        <w:rPr>
          <w:rFonts w:ascii="Times New Roman"/>
          <w:sz w:val="24"/>
        </w:rPr>
        <w:br/>
        <w:tab/>
      </w:r>
      <w:r>
        <w:rPr>
          <w:rFonts w:ascii="Times New Roman"/>
          <w:b w:val="false"/>
          <w:i w:val="false"/>
          <w:color w:val="000000"/>
          <w:sz w:val="24"/>
        </w:rPr>
        <w:t xml:space="preserve">E)   protozoan;   </w:t>
      </w:r>
      <w:r>
        <w:rPr>
          <w:rFonts w:ascii="Times New Roman"/>
          <w:b w:val="false"/>
          <w:i/>
          <w:color w:val="000000"/>
          <w:sz w:val="24"/>
        </w:rPr>
        <w:t>Bacteria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Scientists recently cloned Louis Pasteur and put him to work in a modern lab. He immediately developed a topical gel (used externally) that breaks down proteins. Since he hasn't been around for some time, he's unsure what the best application for his invention might be. Help him out. What pathogenic agent would this gel be most effective and safe at eliminating?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Viroids on the surface of agricultural plant tissues.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Prions inside the central nervous system of cows.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Viruses on the surface of the skin.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Bacteria in the intestines of human beings.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fungus that causes infections under people's toenails.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Select the TRUE statement regarding viruses.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 viruses are smaller than bacteria but bigger than mitochondria.</w:t>
      </w:r>
      <w:r>
        <w:rPr>
          <w:rFonts w:ascii="Times New Roman"/>
          <w:sz w:val="24"/>
        </w:rPr>
        <w:tab/>
        <w:br/>
        <w:tab/>
      </w:r>
      <w:r>
        <w:rPr>
          <w:rFonts w:ascii="Times New Roman"/>
          <w:sz w:val="24"/>
        </w:rPr>
        <w:t>B)   Viruses may be unicellular or multicellular.</w:t>
      </w:r>
      <w:r>
        <w:rPr>
          <w:rFonts w:ascii="Times New Roman"/>
          <w:sz w:val="24"/>
        </w:rPr>
        <w:br/>
        <w:tab/>
      </w:r>
      <w:r>
        <w:rPr>
          <w:rFonts w:ascii="Times New Roman"/>
          <w:sz w:val="24"/>
        </w:rPr>
        <w:t>C)   Viruses contain both DNA and RNA.</w:t>
      </w:r>
      <w:r>
        <w:rPr>
          <w:rFonts w:ascii="Times New Roman"/>
          <w:sz w:val="24"/>
        </w:rPr>
        <w:br/>
        <w:tab/>
      </w:r>
      <w:r>
        <w:rPr>
          <w:rFonts w:ascii="Times New Roman"/>
          <w:sz w:val="24"/>
        </w:rPr>
        <w:t>D)   Viruses always cause death of the host cells they infect.</w:t>
      </w:r>
      <w:r>
        <w:rPr>
          <w:rFonts w:ascii="Times New Roman"/>
          <w:sz w:val="24"/>
        </w:rPr>
        <w:br/>
        <w:tab/>
      </w:r>
      <w:r>
        <w:rPr>
          <w:rFonts w:ascii="Times New Roman"/>
          <w:sz w:val="24"/>
        </w:rPr>
        <w:t>E)   Virus are considered living because they contain nucleic acid.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You are examining a pea plant that is showing signs of disease—brown leaves and no pea pods. You isolate an agent from the plant that only contains RNA and protein. This is a(n) 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viroid</w:t>
      </w:r>
      <w:r>
        <w:rPr>
          <w:rFonts w:ascii="Times New Roman"/>
          <w:sz w:val="24"/>
        </w:rPr>
        <w:tab/>
        <w:br/>
        <w:tab/>
      </w:r>
      <w:r>
        <w:rPr>
          <w:rFonts w:ascii="Times New Roman"/>
          <w:sz w:val="24"/>
        </w:rPr>
        <w:t>B)   virus</w:t>
      </w:r>
      <w:r>
        <w:rPr>
          <w:rFonts w:ascii="Times New Roman"/>
          <w:sz w:val="24"/>
        </w:rPr>
        <w:br/>
        <w:tab/>
      </w:r>
      <w:r>
        <w:rPr>
          <w:rFonts w:ascii="Times New Roman"/>
          <w:sz w:val="24"/>
        </w:rPr>
        <w:t>C)   bacterium</w:t>
      </w:r>
      <w:r>
        <w:rPr>
          <w:rFonts w:ascii="Times New Roman"/>
          <w:sz w:val="24"/>
        </w:rPr>
        <w:br/>
        <w:tab/>
      </w:r>
      <w:r>
        <w:rPr>
          <w:rFonts w:ascii="Times New Roman"/>
          <w:sz w:val="24"/>
        </w:rPr>
        <w:t>D)   fungus</w:t>
      </w:r>
      <w:r>
        <w:rPr>
          <w:rFonts w:ascii="Times New Roman"/>
          <w:sz w:val="24"/>
        </w:rPr>
        <w:br/>
        <w:tab/>
      </w:r>
      <w:r>
        <w:rPr>
          <w:rFonts w:ascii="Times New Roman"/>
          <w:sz w:val="24"/>
        </w:rPr>
        <w:t>E)   protozoan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terms refer to bacterial morphology?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Bacillus</w:t>
      </w:r>
      <w:r>
        <w:rPr>
          <w:rFonts w:ascii="Times New Roman"/>
          <w:b w:val="false"/>
          <w:i/>
          <w:color w:val="000000"/>
          <w:sz w:val="24"/>
        </w:rPr>
        <w:t xml:space="preserve"> </w:t>
      </w:r>
      <w:r>
        <w:rPr>
          <w:rFonts w:ascii="Times New Roman"/>
          <w:b w:val="false"/>
          <w:i w:val="false"/>
          <w:color w:val="000000"/>
          <w:sz w:val="24"/>
        </w:rPr>
        <w:t>AND polyhedral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Coccus AND polyhedral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Coccus AND Bacillus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Polyhedral, coccus, AND Bacillus</w:t>
      </w:r>
      <w:r>
        <w:rPr>
          <w:rFonts w:ascii="Times New Roman"/>
          <w:sz w:val="24"/>
        </w:rPr>
      </w:r>
      <w:r>
        <w:rPr>
          <w:rFonts w:ascii="Times New Roman"/>
          <w:sz w:val="24"/>
        </w:rPr>
        <w:br/>
        <w:tab/>
      </w:r>
      <w:r>
        <w:rPr>
          <w:rFonts w:ascii="Times New Roman"/>
          <w:sz w:val="24"/>
        </w:rPr>
        <w:t>E)   Coccus AND squarish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What was the significance of the shape of the flasks used by Pasteur in his experiments proving biogenesis?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flask shape allowed Pasteur to use less broth, so the experiments were cheaper and could be repeated more often.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swan neck of the flasks allowed “vital force” to enter them but prevented bacteria from falling into the broth.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Swan-necked flasks have an opening too small for entry of microbes, while conical flasks have a wide neck that allows microbial entry.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Pasteur could place gel in the bend of the swan-necked flask, trapping any entering microbes.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is no significance; Pasteur simply used any flasks available in his laboratory, in this case swan-necked.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patient’s throat swab yields organisms that appear as long chains of round cells under light microscope. Given this information, it is possible that the organism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Streptococcus pyogenes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Staphylococcus aureus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 xml:space="preserve">Bacillus </w:t>
      </w:r>
      <w:r>
        <w:rPr>
          <w:rFonts w:ascii="Times New Roman"/>
          <w:b w:val="false"/>
          <w:i w:val="false"/>
          <w:color w:val="000000"/>
          <w:sz w:val="24"/>
        </w:rPr>
        <w:t>species</w:t>
      </w:r>
      <w:r>
        <w:rPr>
          <w:rFonts w:ascii="Times New Roman"/>
          <w:sz w:val="24"/>
        </w:rPr>
      </w:r>
      <w:r>
        <w:rPr>
          <w:rFonts w:ascii="Times New Roman"/>
          <w:sz w:val="24"/>
        </w:rPr>
        <w:br/>
        <w:tab/>
      </w:r>
      <w:r>
        <w:rPr>
          <w:rFonts w:ascii="Times New Roman"/>
          <w:sz w:val="24"/>
        </w:rPr>
        <w:t>D)   A virus</w:t>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 xml:space="preserve">Streptococcus pyogenes </w:t>
      </w:r>
      <w:r>
        <w:rPr>
          <w:rFonts w:ascii="Times New Roman"/>
          <w:b w:val="false"/>
          <w:i w:val="false"/>
          <w:color w:val="000000"/>
          <w:sz w:val="24"/>
        </w:rPr>
        <w:t xml:space="preserve">OR  </w:t>
      </w:r>
      <w:r>
        <w:rPr>
          <w:rFonts w:ascii="Times New Roman"/>
          <w:b w:val="false"/>
          <w:i/>
          <w:color w:val="000000"/>
          <w:sz w:val="24"/>
        </w:rPr>
        <w:t xml:space="preserve"> Staphylococcus aureus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statement about normal microbiota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body carries 10 times as many microbial cells as human cells.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Normal microbiota is restricted to the gut and only plays a role in digestion and vitamin synthesis.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microbiome includes members of a microbial community and the genetic makeup of that community.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majority of microbes in a microbiome can be identified by culturing them in a laboratory.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Bacterial species associated with gum disease also always cause Alzheimer’s disease.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bacterial pairs is LEAST related?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Escherichia coli</w:t>
      </w:r>
      <w:r>
        <w:rPr>
          <w:rFonts w:ascii="Times New Roman"/>
          <w:b w:val="false"/>
          <w:i w:val="false"/>
          <w:color w:val="000000"/>
          <w:sz w:val="24"/>
        </w:rPr>
        <w:t xml:space="preserve"> K AND   </w:t>
      </w:r>
      <w:r>
        <w:rPr>
          <w:rFonts w:ascii="Times New Roman"/>
          <w:b w:val="false"/>
          <w:i/>
          <w:color w:val="000000"/>
          <w:sz w:val="24"/>
        </w:rPr>
        <w:t>Escherichia coli</w:t>
      </w:r>
      <w:r>
        <w:rPr>
          <w:rFonts w:ascii="Times New Roman"/>
          <w:b w:val="false"/>
          <w:i w:val="false"/>
          <w:color w:val="000000"/>
          <w:sz w:val="24"/>
        </w:rPr>
        <w:t xml:space="preserve"> B12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Bacillus subtilis</w:t>
      </w:r>
      <w:r>
        <w:rPr>
          <w:rFonts w:ascii="Times New Roman"/>
          <w:b w:val="false"/>
          <w:i w:val="false"/>
          <w:color w:val="000000"/>
          <w:sz w:val="24"/>
        </w:rPr>
        <w:t xml:space="preserve"> AND   </w:t>
      </w:r>
      <w:r>
        <w:rPr>
          <w:rFonts w:ascii="Times New Roman"/>
          <w:b w:val="false"/>
          <w:i/>
          <w:color w:val="000000"/>
          <w:sz w:val="24"/>
        </w:rPr>
        <w:t>Bacillus cereus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Vibrio cholerae</w:t>
      </w:r>
      <w:r>
        <w:rPr>
          <w:rFonts w:ascii="Times New Roman"/>
          <w:b w:val="false"/>
          <w:i w:val="false"/>
          <w:color w:val="000000"/>
          <w:sz w:val="24"/>
        </w:rPr>
        <w:t xml:space="preserve"> O1 AND   </w:t>
      </w:r>
      <w:r>
        <w:rPr>
          <w:rFonts w:ascii="Times New Roman"/>
          <w:b w:val="false"/>
          <w:i/>
          <w:color w:val="000000"/>
          <w:sz w:val="24"/>
        </w:rPr>
        <w:t>Vibrio cholerae</w:t>
      </w:r>
      <w:r>
        <w:rPr>
          <w:rFonts w:ascii="Times New Roman"/>
          <w:b w:val="false"/>
          <w:i w:val="false"/>
          <w:color w:val="000000"/>
          <w:sz w:val="24"/>
        </w:rPr>
        <w:t xml:space="preserve"> O139</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Escherichia coli</w:t>
      </w:r>
      <w:r>
        <w:rPr>
          <w:rFonts w:ascii="Times New Roman"/>
          <w:b w:val="false"/>
          <w:i w:val="false"/>
          <w:color w:val="000000"/>
          <w:sz w:val="24"/>
        </w:rPr>
        <w:t xml:space="preserve"> O157:H7 AND   </w:t>
      </w:r>
      <w:r>
        <w:rPr>
          <w:rFonts w:ascii="Times New Roman"/>
          <w:b w:val="false"/>
          <w:i/>
          <w:color w:val="000000"/>
          <w:sz w:val="24"/>
        </w:rPr>
        <w:t>E. coli</w:t>
      </w:r>
      <w:r>
        <w:rPr>
          <w:rFonts w:ascii="Times New Roman"/>
          <w:b w:val="false"/>
          <w:i w:val="false"/>
          <w:color w:val="000000"/>
          <w:sz w:val="24"/>
        </w:rPr>
        <w:t xml:space="preserve"> O157:H4</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Streptococcus pneumoniae</w:t>
      </w:r>
      <w:r>
        <w:rPr>
          <w:rFonts w:ascii="Times New Roman"/>
          <w:b w:val="false"/>
          <w:i w:val="false"/>
          <w:color w:val="000000"/>
          <w:sz w:val="24"/>
        </w:rPr>
        <w:t xml:space="preserve"> AND   </w:t>
      </w:r>
      <w:r>
        <w:rPr>
          <w:rFonts w:ascii="Times New Roman"/>
          <w:b w:val="false"/>
          <w:i/>
          <w:color w:val="000000"/>
          <w:sz w:val="24"/>
        </w:rPr>
        <w:t>Mycoplasma pneumoniae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Consider the Venn diagram pertaining to the three domains, and select the CORRECT characterization. Remember that characteristics shared by two or more items are found in the circle overlaps.</w:t>
      </w:r>
      <w:r>
        <w:rPr>
          <w:rFonts w:ascii="Times New Roman"/>
          <w:sz w:val="24"/>
        </w:rPr>
        <w:br/>
      </w:r>
      <w:r>
        <w:rPr>
          <w:rFonts w:ascii="Times New Roman"/>
          <w:sz w:val="24"/>
        </w:rPr>
      </w:r>
      <w:r>
        <w:rPr>
          <w:rFonts w:ascii="Times New Roman"/>
          <w:sz w:val="24"/>
        </w:rPr>
        <w:drawing>
          <wp:inline distT="0" distB="0" distL="0" distR="0">
            <wp:extent cx="4114800" cy="3143250"/>
            <wp:effectExtent l="0" t="0" r="0" b="0"/>
            <wp:docPr id="1" name="venn1_png.ext" descr="venn1_png.ext"/>
            <wp:cNvGraphicFramePr>
              <a:graphicFrameLocks noChangeAspect="true"/>
            </wp:cNvGraphicFramePr>
            <a:graphic>
              <a:graphicData uri="http://schemas.openxmlformats.org/drawingml/2006/picture">
                <pic:pic>
                  <pic:nvPicPr>
                    <pic:cNvPr id="2" name="venn1_png.ext"/>
                    <pic:cNvPicPr/>
                  </pic:nvPicPr>
                  <pic:blipFill>
                    <a:blip r:embed="rId5"/>
                    <a:stretch>
                      <a:fillRect/>
                    </a:stretch>
                  </pic:blipFill>
                  <pic:spPr>
                    <a:xfrm>
                      <a:off x="0" y="0"/>
                      <a:ext cx="4114800" cy="31432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Prokaryote AND peptidoglycan - B</w:t>
      </w:r>
      <w:r>
        <w:rPr>
          <w:rFonts w:ascii="Times New Roman"/>
          <w:sz w:val="24"/>
        </w:rPr>
        <w:tab/>
        <w:br/>
        <w:tab/>
      </w:r>
      <w:r>
        <w:rPr>
          <w:rFonts w:ascii="Times New Roman"/>
          <w:sz w:val="24"/>
        </w:rPr>
        <w:t>B)   Eukaryote AND multicellular - G</w:t>
      </w:r>
      <w:r>
        <w:rPr>
          <w:rFonts w:ascii="Times New Roman"/>
          <w:sz w:val="24"/>
        </w:rPr>
        <w:br/>
        <w:tab/>
      </w:r>
      <w:r>
        <w:rPr>
          <w:rFonts w:ascii="Times New Roman"/>
          <w:sz w:val="24"/>
        </w:rPr>
        <w:t>C)   Prokaryote AND multicellular - D</w:t>
      </w:r>
      <w:r>
        <w:rPr>
          <w:rFonts w:ascii="Times New Roman"/>
          <w:sz w:val="24"/>
        </w:rPr>
        <w:br/>
        <w:tab/>
      </w:r>
      <w:r>
        <w:rPr>
          <w:rFonts w:ascii="Times New Roman"/>
          <w:sz w:val="24"/>
        </w:rPr>
        <w:t>D)   Prokaryote AND nucleus - E</w:t>
      </w:r>
      <w:r>
        <w:rPr>
          <w:rFonts w:ascii="Times New Roman"/>
          <w:sz w:val="24"/>
        </w:rPr>
        <w:br/>
        <w:tab/>
      </w:r>
      <w:r>
        <w:rPr>
          <w:rFonts w:ascii="Times New Roman"/>
          <w:sz w:val="24"/>
        </w:rPr>
        <w:t>E)   Prokaryote - 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Consider the Venn diagram pertaining to prokaryotes, eukaryotes and acellular agents, and select the INCORRECT classification. Remember that in a Venn diagram, common characterisitcs are found in the circle overlaps.</w:t>
      </w:r>
      <w:r>
        <w:rPr>
          <w:rFonts w:ascii="Times New Roman"/>
          <w:sz w:val="24"/>
        </w:rPr>
        <w:br/>
      </w:r>
      <w:r>
        <w:rPr>
          <w:rFonts w:ascii="Times New Roman"/>
          <w:sz w:val="24"/>
        </w:rPr>
      </w:r>
      <w:r>
        <w:rPr>
          <w:rFonts w:ascii="Times New Roman"/>
          <w:sz w:val="24"/>
        </w:rPr>
        <w:drawing>
          <wp:inline distT="0" distB="0" distL="0" distR="0">
            <wp:extent cx="4114800" cy="3143250"/>
            <wp:effectExtent l="0" t="0" r="0" b="0"/>
            <wp:docPr id="1" name="pro:eu:acellvenn_png.ext" descr="pro:eu:acellvenn_png.ext"/>
            <wp:cNvGraphicFramePr>
              <a:graphicFrameLocks noChangeAspect="true"/>
            </wp:cNvGraphicFramePr>
            <a:graphic>
              <a:graphicData uri="http://schemas.openxmlformats.org/drawingml/2006/picture">
                <pic:pic>
                  <pic:nvPicPr>
                    <pic:cNvPr id="2" name="pro:eu:acellvenn_png.ext"/>
                    <pic:cNvPicPr/>
                  </pic:nvPicPr>
                  <pic:blipFill>
                    <a:blip r:embed="rId6"/>
                    <a:stretch>
                      <a:fillRect/>
                    </a:stretch>
                  </pic:blipFill>
                  <pic:spPr>
                    <a:xfrm>
                      <a:off x="0" y="0"/>
                      <a:ext cx="4114800" cy="31432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Peptidoglycan, 70S ribosomes and nucleoid - A</w:t>
      </w:r>
      <w:r>
        <w:rPr>
          <w:rFonts w:ascii="Times New Roman"/>
          <w:sz w:val="24"/>
        </w:rPr>
        <w:tab/>
        <w:br/>
        <w:tab/>
      </w:r>
      <w:r>
        <w:rPr>
          <w:rFonts w:ascii="Times New Roman"/>
          <w:sz w:val="24"/>
        </w:rPr>
        <w:t>B)   Cytoplasm, ribosomes and DNA - B</w:t>
      </w:r>
      <w:r>
        <w:rPr>
          <w:rFonts w:ascii="Times New Roman"/>
          <w:sz w:val="24"/>
        </w:rPr>
        <w:br/>
        <w:tab/>
      </w:r>
      <w:r>
        <w:rPr>
          <w:rFonts w:ascii="Times New Roman"/>
          <w:b w:val="false"/>
          <w:i w:val="false"/>
          <w:color w:val="000000"/>
          <w:sz w:val="24"/>
        </w:rPr>
        <w:t xml:space="preserve">C)   DNA   </w:t>
      </w:r>
      <w:r>
        <w:rPr>
          <w:rFonts w:ascii="Times New Roman"/>
          <w:b w:val="false"/>
          <w:i/>
          <w:color w:val="000000"/>
          <w:sz w:val="24"/>
        </w:rPr>
        <w:t>or</w:t>
      </w:r>
      <w:r>
        <w:rPr>
          <w:rFonts w:ascii="Times New Roman"/>
          <w:b w:val="false"/>
          <w:i w:val="false"/>
          <w:color w:val="000000"/>
          <w:sz w:val="24"/>
        </w:rPr>
        <w:t xml:space="preserve"> RNA, lipid and protein - G</w:t>
      </w:r>
      <w:r>
        <w:rPr>
          <w:rFonts w:ascii="Times New Roman"/>
          <w:sz w:val="24"/>
        </w:rPr>
      </w:r>
      <w:r>
        <w:rPr>
          <w:rFonts w:ascii="Times New Roman"/>
          <w:sz w:val="24"/>
        </w:rPr>
        <w:br/>
        <w:tab/>
      </w:r>
      <w:r>
        <w:rPr>
          <w:rFonts w:ascii="Times New Roman"/>
          <w:sz w:val="24"/>
        </w:rPr>
        <w:t>D)   Ribosomes, cytoplasm and nucleic acid - E</w:t>
      </w:r>
      <w:r>
        <w:rPr>
          <w:rFonts w:ascii="Times New Roman"/>
          <w:sz w:val="24"/>
        </w:rPr>
        <w:br/>
        <w:tab/>
      </w:r>
      <w:r>
        <w:rPr>
          <w:rFonts w:ascii="Times New Roman"/>
          <w:sz w:val="24"/>
        </w:rPr>
        <w:t>E)   Mitochondria, Golgi and chloroplasts - 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SECTION BREAK. Answer all the part questions.</w:t>
        <w:br/>
      </w:r>
      <w:r>
        <w:rPr>
          <w:rFonts w:ascii="Times New Roman"/>
          <w:b/>
          <w:sz w:val="24"/>
        </w:rPr>
        <w:t>76)</w:t>
        <w:tab/>
      </w:r>
      <w:r>
        <w:rPr>
          <w:rFonts w:ascii="Times New Roman"/>
          <w:b w:val="false"/>
          <w:i w:val="false"/>
          <w:color w:val="000000"/>
          <w:sz w:val="24"/>
        </w:rPr>
        <w:t>A scientist isolates a microbe from a contaminated water source. She thinks that the organism might be a new bacteria that is capable of surviving in the presence of lead, which is a heavy metal. She makes tubes of nutrient medium (supports microbial growth) containing either no lead, 0.1 mg lead, 0.25 mg lead, 0.5 mg of lead, or 1 mg of lead. She inoculates each tube with the 10 x 10</w:t>
      </w:r>
      <w:r>
        <w:rPr>
          <w:rFonts w:ascii="Times New Roman"/>
          <w:b w:val="false"/>
          <w:i w:val="false"/>
          <w:color w:val="000000"/>
          <w:sz w:val="24"/>
          <w:vertAlign w:val="superscript"/>
        </w:rPr>
        <w:t>3</w:t>
      </w:r>
      <w:r>
        <w:rPr>
          <w:rFonts w:ascii="Times New Roman"/>
          <w:b w:val="false"/>
          <w:i w:val="false"/>
          <w:color w:val="000000"/>
          <w:sz w:val="24"/>
        </w:rPr>
        <w:t xml:space="preserve"> cells of the new organism and then incubates the tubes at 37</w:t>
      </w:r>
      <w:r>
        <w:rPr>
          <w:rFonts w:ascii="Times New Roman"/>
          <w:b w:val="false"/>
          <w:i w:val="false"/>
          <w:color w:val="000000"/>
          <w:sz w:val="24"/>
          <w:vertAlign w:val="superscript"/>
        </w:rPr>
        <w:t>o</w:t>
      </w:r>
      <w:r>
        <w:rPr>
          <w:rFonts w:ascii="Times New Roman"/>
          <w:b w:val="false"/>
          <w:i w:val="false"/>
          <w:color w:val="000000"/>
          <w:sz w:val="24"/>
        </w:rPr>
        <w:t>C. After 48 hours, she examines the tubes and finds that there is no growth in any of them. However, she finds that the organism grew well in medium that did not contain any lead. She decides to repeat the experiment using lower concentrations of lead than those she used initially.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76.1)</w:t>
        <w:tab/>
      </w:r>
      <w:r>
        <w:rPr>
          <w:rFonts w:ascii="Times New Roman"/>
          <w:b w:val="false"/>
          <w:i w:val="false"/>
          <w:color w:val="000000"/>
          <w:sz w:val="24"/>
        </w:rPr>
        <w:t>Select which of the following is the hypothesisbeing tested by the scientist.</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newly isolated microbe can grow in the presence of lead.</w:t>
      </w:r>
      <w:r>
        <w:rPr>
          <w:rFonts w:ascii="Times New Roman"/>
          <w:sz w:val="24"/>
        </w:rPr>
        <w:tab/>
        <w:br/>
        <w:tab/>
      </w:r>
      <w:r>
        <w:rPr>
          <w:rFonts w:ascii="Times New Roman"/>
          <w:sz w:val="24"/>
        </w:rPr>
        <w:t>B)   The newly isolated microbe is a bacteria.</w:t>
      </w:r>
      <w:r>
        <w:rPr>
          <w:rFonts w:ascii="Times New Roman"/>
          <w:sz w:val="24"/>
        </w:rPr>
        <w:br/>
        <w:tab/>
      </w:r>
      <w:r>
        <w:rPr>
          <w:rFonts w:ascii="Times New Roman"/>
          <w:sz w:val="24"/>
        </w:rPr>
        <w:t>C)   Lead can be placed into tubes of growth medium.</w:t>
      </w:r>
      <w:r>
        <w:rPr>
          <w:rFonts w:ascii="Times New Roman"/>
          <w:sz w:val="24"/>
        </w:rPr>
        <w:br/>
        <w:tab/>
      </w:r>
      <w:r>
        <w:rPr>
          <w:rFonts w:ascii="Times New Roman"/>
          <w:sz w:val="24"/>
        </w:rPr>
        <w:t>D)   Bacteria must be incubated for 72 hours before they grow.</w:t>
      </w:r>
      <w:r>
        <w:rPr>
          <w:rFonts w:ascii="Times New Roman"/>
          <w:sz w:val="24"/>
        </w:rPr>
        <w:br/>
        <w:tab/>
      </w:r>
      <w:r>
        <w:rPr>
          <w:rFonts w:ascii="Times New Roman"/>
          <w:sz w:val="24"/>
        </w:rPr>
        <w:t>E)   Lead is a good nutrient for all bacterial growth.</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76.2)</w:t>
        <w:tab/>
      </w:r>
      <w:r>
        <w:rPr>
          <w:rFonts w:ascii="Times New Roman"/>
          <w:b w:val="false"/>
          <w:i w:val="false"/>
          <w:color w:val="000000"/>
          <w:sz w:val="24"/>
        </w:rPr>
        <w:t>Identify the control step in the scenario described.</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Inoculating the test microbe into nutrient medium containing a different heavy metal.</w:t>
      </w:r>
      <w:r>
        <w:rPr>
          <w:rFonts w:ascii="Times New Roman"/>
          <w:sz w:val="24"/>
        </w:rPr>
        <w:tab/>
        <w:br/>
        <w:tab/>
      </w:r>
      <w:r>
        <w:rPr>
          <w:rFonts w:ascii="Times New Roman"/>
          <w:sz w:val="24"/>
        </w:rPr>
        <w:t>B)   Isolating the microbe from a contaminated water source.</w:t>
      </w:r>
      <w:r>
        <w:rPr>
          <w:rFonts w:ascii="Times New Roman"/>
          <w:sz w:val="24"/>
        </w:rPr>
        <w:br/>
        <w:tab/>
      </w:r>
      <w:r>
        <w:rPr>
          <w:rFonts w:ascii="Times New Roman"/>
          <w:sz w:val="24"/>
        </w:rPr>
        <w:t>C)   Inoculating the test microbe into nutrient medium lacking lead.</w:t>
      </w:r>
      <w:r>
        <w:rPr>
          <w:rFonts w:ascii="Times New Roman"/>
          <w:sz w:val="24"/>
        </w:rPr>
        <w:br/>
        <w:tab/>
      </w:r>
      <w:r>
        <w:rPr>
          <w:rFonts w:ascii="Times New Roman"/>
          <w:sz w:val="24"/>
        </w:rPr>
        <w:t>D)   Inoculating the test microbe into medium containing lower levels of lead than used initally.</w:t>
      </w:r>
      <w:r>
        <w:rPr>
          <w:rFonts w:ascii="Times New Roman"/>
          <w:sz w:val="24"/>
        </w:rPr>
        <w:br/>
        <w:tab/>
      </w:r>
      <w:r>
        <w:rPr>
          <w:rFonts w:ascii="Times New Roman"/>
          <w:sz w:val="24"/>
        </w:rPr>
        <w:t>E)   Inoculating the test microbe into contaminated water containing high levels of lead.</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76.3)</w:t>
        <w:tab/>
      </w:r>
      <w:r>
        <w:rPr>
          <w:rFonts w:ascii="Times New Roman"/>
          <w:sz w:val="24"/>
        </w:rPr>
        <w:t>What conclusion can the scientist in this scenario make from her results?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The test bacteria take more than 48 hours to grow in the laboratory when incubated at 37  </w:t>
      </w:r>
      <w:r>
        <w:rPr>
          <w:rFonts w:ascii="Times New Roman"/>
          <w:b w:val="false"/>
          <w:i w:val="false"/>
          <w:color w:val="000000"/>
          <w:sz w:val="24"/>
          <w:vertAlign w:val="superscript"/>
        </w:rPr>
        <w:t>o</w:t>
      </w:r>
      <w:r>
        <w:rPr>
          <w:rFonts w:ascii="Times New Roman"/>
          <w:b w:val="false"/>
          <w:i w:val="false"/>
          <w:color w:val="000000"/>
          <w:sz w:val="24"/>
        </w:rPr>
        <w:t>C.</w:t>
      </w:r>
      <w:r>
        <w:rPr>
          <w:rFonts w:ascii="Times New Roman"/>
          <w:sz w:val="24"/>
        </w:rPr>
      </w:r>
      <w:r>
        <w:rPr>
          <w:rFonts w:ascii="Times New Roman"/>
          <w:sz w:val="24"/>
        </w:rPr>
        <w:tab/>
        <w:br/>
        <w:tab/>
      </w:r>
      <w:r>
        <w:rPr>
          <w:rFonts w:ascii="Times New Roman"/>
          <w:sz w:val="24"/>
        </w:rPr>
        <w:t>B)   All contaminated water contains high levels of lead and other heavy metals.</w:t>
      </w:r>
      <w:r>
        <w:rPr>
          <w:rFonts w:ascii="Times New Roman"/>
          <w:sz w:val="24"/>
        </w:rPr>
        <w:br/>
        <w:tab/>
      </w:r>
      <w:r>
        <w:rPr>
          <w:rFonts w:ascii="Times New Roman"/>
          <w:sz w:val="24"/>
        </w:rPr>
        <w:t>C)   The test organism was killed by the levels of lead tested.</w:t>
      </w:r>
      <w:r>
        <w:rPr>
          <w:rFonts w:ascii="Times New Roman"/>
          <w:sz w:val="24"/>
        </w:rPr>
        <w:br/>
        <w:tab/>
      </w:r>
      <w:r>
        <w:rPr>
          <w:rFonts w:ascii="Times New Roman"/>
          <w:sz w:val="24"/>
        </w:rPr>
        <w:t>D)   All experiments should be repeated three times or more.</w:t>
      </w:r>
      <w:r>
        <w:rPr>
          <w:rFonts w:ascii="Times New Roman"/>
          <w:sz w:val="24"/>
        </w:rPr>
        <w:br/>
        <w:tab/>
      </w:r>
      <w:r>
        <w:rPr>
          <w:rFonts w:ascii="Times New Roman"/>
          <w:sz w:val="24"/>
        </w:rPr>
        <w:t>E)   Lead-contaminated water never contains any living organisms.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Janus is a keen baseball player at the high school where you are employed as a nurse. He comes to your office and shows you an injury to his knee which he got by sliding into home base, scoring a game-winning run. His knee has araw patch where the skin has been scraped off, and the area around the wound is swollen.Janus tells you that he washed his knee with soap and water to remove any germs, and then put a bandage onit, but it is very painful and red.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77.1)</w:t>
        <w:tab/>
      </w:r>
      <w:r>
        <w:rPr>
          <w:rFonts w:ascii="Times New Roman"/>
          <w:b w:val="false"/>
          <w:i w:val="false"/>
          <w:color w:val="000000"/>
          <w:sz w:val="24"/>
        </w:rPr>
        <w:t xml:space="preserve">You explain to Janus that he may have an infection in his wound, possibly caused by the organism   </w:t>
      </w:r>
      <w:r>
        <w:rPr>
          <w:rFonts w:ascii="Times New Roman"/>
          <w:b w:val="false"/>
          <w:i/>
          <w:color w:val="000000"/>
          <w:sz w:val="24"/>
        </w:rPr>
        <w:t>Staphylococcus epidermidis</w:t>
      </w:r>
      <w:r>
        <w:rPr>
          <w:rFonts w:ascii="Times New Roman"/>
          <w:b w:val="false"/>
          <w:i w:val="false"/>
          <w:color w:val="000000"/>
          <w:sz w:val="24"/>
        </w:rPr>
        <w:t>. You tell him that the genus name of the organism indicates that</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cells are found in the digestive tract.</w:t>
      </w:r>
      <w:r>
        <w:rPr>
          <w:rFonts w:ascii="Times New Roman"/>
          <w:sz w:val="24"/>
        </w:rPr>
        <w:tab/>
        <w:br/>
        <w:tab/>
      </w:r>
      <w:r>
        <w:rPr>
          <w:rFonts w:ascii="Times New Roman"/>
          <w:sz w:val="24"/>
        </w:rPr>
        <w:t>B)   the cells are round and grow in clusters.</w:t>
      </w:r>
      <w:r>
        <w:rPr>
          <w:rFonts w:ascii="Times New Roman"/>
          <w:sz w:val="24"/>
        </w:rPr>
        <w:br/>
        <w:tab/>
      </w:r>
      <w:r>
        <w:rPr>
          <w:rFonts w:ascii="Times New Roman"/>
          <w:sz w:val="24"/>
        </w:rPr>
        <w:t>C)   the organism is a pathogen.</w:t>
      </w:r>
      <w:r>
        <w:rPr>
          <w:rFonts w:ascii="Times New Roman"/>
          <w:sz w:val="24"/>
        </w:rPr>
        <w:br/>
        <w:tab/>
      </w:r>
      <w:r>
        <w:rPr>
          <w:rFonts w:ascii="Times New Roman"/>
          <w:sz w:val="24"/>
        </w:rPr>
        <w:t>D)   the organism is normal microbiota.</w:t>
      </w:r>
      <w:r>
        <w:rPr>
          <w:rFonts w:ascii="Times New Roman"/>
          <w:sz w:val="24"/>
        </w:rPr>
        <w:br/>
        <w:tab/>
      </w:r>
      <w:r>
        <w:rPr>
          <w:rFonts w:ascii="Times New Roman"/>
          <w:sz w:val="24"/>
        </w:rPr>
        <w:t>E)   the cells have a golden color.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77.2)</w:t>
        <w:tab/>
      </w:r>
      <w:r>
        <w:rPr>
          <w:rFonts w:ascii="Times New Roman"/>
          <w:sz w:val="24"/>
        </w:rPr>
        <w:t>Janus tells you he knows that yeast cells are also round. He asks how scientists can tell the difference between yeasts and bacteria. Select the choice that best answers his question.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are microscopic.</w:t>
      </w:r>
      <w:r>
        <w:rPr>
          <w:rFonts w:ascii="Times New Roman"/>
          <w:sz w:val="24"/>
        </w:rPr>
        <w:tab/>
        <w:br/>
        <w:tab/>
      </w:r>
      <w:r>
        <w:rPr>
          <w:rFonts w:ascii="Times New Roman"/>
          <w:sz w:val="24"/>
        </w:rPr>
        <w:t>B)   Bacteria are photosynthetic.</w:t>
      </w:r>
      <w:r>
        <w:rPr>
          <w:rFonts w:ascii="Times New Roman"/>
          <w:sz w:val="24"/>
        </w:rPr>
        <w:br/>
        <w:tab/>
      </w:r>
      <w:r>
        <w:rPr>
          <w:rFonts w:ascii="Times New Roman"/>
          <w:sz w:val="24"/>
        </w:rPr>
        <w:t>C)   Bacteria are unicellular.</w:t>
      </w:r>
      <w:r>
        <w:rPr>
          <w:rFonts w:ascii="Times New Roman"/>
          <w:sz w:val="24"/>
        </w:rPr>
        <w:br/>
        <w:tab/>
      </w:r>
      <w:r>
        <w:rPr>
          <w:rFonts w:ascii="Times New Roman"/>
          <w:sz w:val="24"/>
        </w:rPr>
        <w:t>D)   Bacteria contain peptidoglycan.</w:t>
      </w:r>
      <w:r>
        <w:rPr>
          <w:rFonts w:ascii="Times New Roman"/>
          <w:sz w:val="24"/>
        </w:rPr>
        <w:br/>
        <w:tab/>
      </w:r>
      <w:r>
        <w:rPr>
          <w:rFonts w:ascii="Times New Roman"/>
          <w:sz w:val="24"/>
        </w:rPr>
        <w:t>E)   Bacteria can be pathogenic.</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77.3)</w:t>
        <w:tab/>
      </w:r>
      <w:r>
        <w:rPr>
          <w:rFonts w:ascii="Times New Roman"/>
          <w:sz w:val="24"/>
        </w:rPr>
        <w:t>Janus asks you if there is something he can use to kill any bacteria in his wound without affecting any of his own body cells. You tell him that some antibiotics kill bacteria by targeting _____ , a compound unique to bacteria.</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w:t>
      </w:r>
      <w:r>
        <w:rPr>
          <w:rFonts w:ascii="Times New Roman"/>
          <w:sz w:val="24"/>
        </w:rPr>
        <w:tab/>
        <w:br/>
        <w:tab/>
      </w:r>
      <w:r>
        <w:rPr>
          <w:rFonts w:ascii="Times New Roman"/>
          <w:sz w:val="24"/>
        </w:rPr>
        <w:t>B)   nuclear membrane</w:t>
      </w:r>
      <w:r>
        <w:rPr>
          <w:rFonts w:ascii="Times New Roman"/>
          <w:sz w:val="24"/>
        </w:rPr>
        <w:br/>
        <w:tab/>
      </w:r>
      <w:r>
        <w:rPr>
          <w:rFonts w:ascii="Times New Roman"/>
          <w:sz w:val="24"/>
        </w:rPr>
        <w:t>C)   flagella</w:t>
      </w:r>
      <w:r>
        <w:rPr>
          <w:rFonts w:ascii="Times New Roman"/>
          <w:sz w:val="24"/>
        </w:rPr>
        <w:br/>
        <w:tab/>
      </w:r>
      <w:r>
        <w:rPr>
          <w:rFonts w:ascii="Times New Roman"/>
          <w:sz w:val="24"/>
        </w:rPr>
        <w:t>D)   peptidoglycan</w:t>
      </w:r>
      <w:r>
        <w:rPr>
          <w:rFonts w:ascii="Times New Roman"/>
          <w:sz w:val="24"/>
        </w:rPr>
        <w:br/>
        <w:tab/>
      </w:r>
      <w:r>
        <w:rPr>
          <w:rFonts w:ascii="Times New Roman"/>
          <w:sz w:val="24"/>
        </w:rPr>
        <w:t>E)   chitin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77.4)</w:t>
        <w:tab/>
      </w:r>
      <w:r>
        <w:rPr>
          <w:rFonts w:ascii="Times New Roman"/>
          <w:b w:val="false"/>
          <w:i w:val="false"/>
          <w:color w:val="000000"/>
          <w:sz w:val="24"/>
        </w:rPr>
        <w:t>Janus' knee infection should be considered an emerging infectious disease, and you should report it to the Centers of disease Control (CDC).</w:t>
      </w:r>
      <w:r>
        <w:rPr>
          <w:rFonts w:ascii="Times New Roman"/>
          <w:sz w:val="24"/>
        </w:rP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Sandy has been taking an antibiotic for a urinary tract infection (UTI). Although the signs and symptoms of Sandy's UTIresolved after a few days of taking the medication, she complains to you that she has been having watery diarrheafor the last two days, and she wonders whether the antibiotic is affecting her digestive tract. You take the opportunity to give her information about her normal microbiota.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78.1)</w:t>
        <w:tab/>
      </w:r>
      <w:r>
        <w:rPr>
          <w:rFonts w:ascii="Times New Roman"/>
          <w:sz w:val="24"/>
        </w:rPr>
        <w:t>You explain to Sandy that her body carries an enormous population of microorganisms, collectively called the normal microbiota. You tell her that this population has a vital role in maintaining her health. Select the FALSE statement regarding the role of the normal microbiota.   &lt;!--Markup Copied from Habitat--&gt;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Normal microbiotaprevent disease by competing with pathogenic microbes.  &lt;!--Markup Copied from Habitat--&gt;</w:t>
      </w:r>
      <w:r>
        <w:rPr>
          <w:rFonts w:ascii="Times New Roman"/>
          <w:sz w:val="24"/>
        </w:rPr>
        <w:tab/>
        <w:br/>
        <w:tab/>
      </w:r>
      <w:r>
        <w:rPr>
          <w:rFonts w:ascii="Times New Roman"/>
          <w:sz w:val="24"/>
        </w:rPr>
        <w:t>B)   Normal microbiotahelp to degrade foods that the body otherwise could not digest.  &lt;!--Markup Copied from Habitat--&gt;</w:t>
      </w:r>
      <w:r>
        <w:rPr>
          <w:rFonts w:ascii="Times New Roman"/>
          <w:sz w:val="24"/>
        </w:rPr>
        <w:br/>
        <w:tab/>
      </w:r>
      <w:r>
        <w:rPr>
          <w:rFonts w:ascii="Times New Roman"/>
          <w:sz w:val="24"/>
        </w:rPr>
        <w:t>C)   Normal microbiotasynthesize vitamins that the body cannot produce.  &lt;!--Markup Copied from Habitat--&gt;</w:t>
      </w:r>
      <w:r>
        <w:rPr>
          <w:rFonts w:ascii="Times New Roman"/>
          <w:sz w:val="24"/>
        </w:rPr>
        <w:br/>
        <w:tab/>
      </w:r>
      <w:r>
        <w:rPr>
          <w:rFonts w:ascii="Times New Roman"/>
          <w:sz w:val="24"/>
        </w:rPr>
        <w:t>D)   Normal microbiotaproduce insulin for controlling blood sugar levels.</w:t>
      </w:r>
      <w:r>
        <w:rPr>
          <w:rFonts w:ascii="Times New Roman"/>
          <w:sz w:val="24"/>
        </w:rPr>
        <w:br/>
        <w:tab/>
      </w:r>
      <w:r>
        <w:rPr>
          <w:rFonts w:ascii="Times New Roman"/>
          <w:sz w:val="24"/>
        </w:rPr>
        <w:t>E)   Normal microbiotalikely affects the tendency to lose or gain weight.  &lt;!--Markup Copied from Habitat--&gt;</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78.2)</w:t>
        <w:tab/>
      </w:r>
      <w:r>
        <w:rPr>
          <w:rFonts w:ascii="Times New Roman"/>
          <w:b w:val="false"/>
          <w:i w:val="false"/>
          <w:color w:val="000000"/>
          <w:sz w:val="24"/>
        </w:rPr>
        <w:t xml:space="preserve">You are concerned that Sandy may have a   </w:t>
      </w:r>
      <w:r>
        <w:rPr>
          <w:rFonts w:ascii="Times New Roman"/>
          <w:b w:val="false"/>
          <w:i/>
          <w:color w:val="000000"/>
          <w:sz w:val="24"/>
        </w:rPr>
        <w:t>Clostridioides difficile</w:t>
      </w:r>
      <w:r>
        <w:rPr>
          <w:rFonts w:ascii="Times New Roman"/>
          <w:b w:val="false"/>
          <w:i w:val="false"/>
          <w:color w:val="000000"/>
          <w:sz w:val="24"/>
        </w:rPr>
        <w:t xml:space="preserve"> infection (CDI). When normal microbiota is disturbed, organisms such as   </w:t>
      </w:r>
      <w:r>
        <w:rPr>
          <w:rFonts w:ascii="Times New Roman"/>
          <w:b w:val="false"/>
          <w:i/>
          <w:color w:val="000000"/>
          <w:sz w:val="24"/>
        </w:rPr>
        <w:t>C. difficile</w:t>
      </w:r>
      <w:r>
        <w:rPr>
          <w:rFonts w:ascii="Times New Roman"/>
          <w:b w:val="false"/>
          <w:i w:val="false"/>
          <w:color w:val="000000"/>
          <w:sz w:val="24"/>
        </w:rPr>
        <w:t xml:space="preserve"> may thrive. What caused the disturbance in Sandy's normal microbiota in this case?</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bacteria causing Sandy's urinary tract infection.</w:t>
      </w:r>
      <w:r>
        <w:rPr>
          <w:rFonts w:ascii="Times New Roman"/>
          <w:sz w:val="24"/>
        </w:rPr>
      </w:r>
      <w:r>
        <w:rPr>
          <w:rFonts w:ascii="Times New Roman"/>
          <w:sz w:val="24"/>
        </w:rPr>
        <w:tab/>
        <w:br/>
        <w:tab/>
      </w:r>
      <w:r>
        <w:rPr>
          <w:rFonts w:ascii="Times New Roman"/>
          <w:sz w:val="24"/>
        </w:rPr>
        <w:t>B)   The antibiotics Sandy was taking to treat her UTI.</w:t>
      </w:r>
      <w:r>
        <w:rPr>
          <w:rFonts w:ascii="Times New Roman"/>
          <w:sz w:val="24"/>
        </w:rPr>
        <w:br/>
        <w:tab/>
      </w:r>
      <w:r>
        <w:rPr>
          <w:rFonts w:ascii="Times New Roman"/>
          <w:b w:val="false"/>
          <w:i w:val="false"/>
          <w:color w:val="000000"/>
          <w:sz w:val="24"/>
        </w:rPr>
        <w:t>C)   Sandy's presence in the hospital.</w:t>
      </w:r>
      <w:r>
        <w:rPr>
          <w:rFonts w:ascii="Times New Roman"/>
          <w:sz w:val="24"/>
        </w:rPr>
      </w:r>
      <w:r>
        <w:rPr>
          <w:rFonts w:ascii="Times New Roman"/>
          <w:sz w:val="24"/>
        </w:rPr>
        <w:br/>
        <w:tab/>
      </w:r>
      <w:r>
        <w:rPr>
          <w:rFonts w:ascii="Times New Roman"/>
          <w:b w:val="false"/>
          <w:i w:val="false"/>
          <w:color w:val="000000"/>
          <w:sz w:val="24"/>
        </w:rPr>
        <w:t>D)   Sandy's watery diarrhea.</w:t>
      </w:r>
      <w:r>
        <w:rPr>
          <w:rFonts w:ascii="Times New Roman"/>
          <w:sz w:val="24"/>
        </w:rPr>
      </w:r>
      <w:r>
        <w:rPr>
          <w:rFonts w:ascii="Times New Roman"/>
          <w:sz w:val="24"/>
        </w:rPr>
        <w:br/>
        <w:tab/>
      </w:r>
      <w:r>
        <w:rPr>
          <w:rFonts w:ascii="Times New Roman"/>
          <w:b w:val="false"/>
          <w:i w:val="false"/>
          <w:color w:val="000000"/>
          <w:sz w:val="24"/>
        </w:rPr>
        <w:t>E)   Dehydration caused by Sandy's watery diarrhea.</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78.3)</w:t>
        <w:tab/>
      </w:r>
      <w:r>
        <w:rPr>
          <w:rFonts w:ascii="Times New Roman"/>
          <w:b w:val="false"/>
          <w:i w:val="false"/>
          <w:color w:val="000000"/>
          <w:sz w:val="24"/>
        </w:rPr>
        <w:t>Digestive tract microbiome plays no role in maintaining a person's health.</w:t>
      </w:r>
      <w:r>
        <w:rPr>
          <w:rFonts w:ascii="Times New Roman"/>
          <w:sz w:val="24"/>
        </w:rP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Five patients were admitted into the hospital, each one suffering of a different illness. Tests were carried out on each patient to identify the pathogens causing their illnesses. The chemical composition of the pathogens was established and is shown in Table 1:</w:t>
      </w:r>
      <w:r>
        <w:rPr>
          <w:rFonts w:ascii="Times New Roman"/>
          <w:sz w:val="24"/>
        </w:rPr>
        <w:br/>
      </w:r>
      <w:r>
        <w:rPr>
          <w:rFonts w:ascii="Times New Roman"/>
          <w:sz w:val="24"/>
        </w:rPr>
      </w:r>
    </w:p>
    <w:tbl>
      <w:tblPr>
        <w:tblLayout w:type="autofit"/>
      </w:tblPr>
      <w:tr>
        <w:trPr>
          <w:trHeight w:val="60" w:hRule="atLeast"/>
        </w:trPr>
        <w:tc>
          <w:tcPr>
            <w:tcW w:w="0" w:type="auto"/>
            <w:gridSpan w:val="5"/>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Table 1. Chemical composition of isolated pathogens.</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Protein</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Lipid</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DNA</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RNA</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Patient #1</w:t>
            </w: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Patient #2</w:t>
            </w: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Patient #3</w:t>
            </w: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Patient #4</w:t>
            </w: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201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Patient #5</w:t>
            </w:r>
          </w:p>
        </w:tc>
        <w:tc>
          <w:tcPr>
            <w:tcW w:w="202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0" w:type="auto"/>
            <w:gridSpan w:val="5"/>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left"/>
            </w:pPr>
            <w:r>
              <w:rPr>
                <w:rFonts w:ascii="Times New Roman" w:hAnsi="Times New Roman"/>
                <w:b w:val="false"/>
                <w:i w:val="false"/>
                <w:color w:val="000000"/>
                <w:sz w:val="22"/>
              </w:rPr>
              <w:t>Note: (+) indicates presence; (-) indicates absence</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79.1)</w:t>
        <w:tab/>
      </w:r>
      <w:r>
        <w:rPr>
          <w:rFonts w:ascii="Times New Roman"/>
          <w:b w:val="false"/>
          <w:i w:val="false"/>
          <w:color w:val="000000"/>
          <w:sz w:val="24"/>
        </w:rPr>
        <w:t>What type of pathogen could be causing the disease in patient #1?</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virus</w:t>
      </w:r>
      <w:r>
        <w:rPr>
          <w:rFonts w:ascii="Times New Roman"/>
          <w:sz w:val="24"/>
        </w:rPr>
        <w:tab/>
        <w:br/>
        <w:tab/>
      </w:r>
      <w:r>
        <w:rPr>
          <w:rFonts w:ascii="Times New Roman"/>
          <w:sz w:val="24"/>
        </w:rPr>
        <w:t>B)   A bacterium</w:t>
      </w:r>
      <w:r>
        <w:rPr>
          <w:rFonts w:ascii="Times New Roman"/>
          <w:sz w:val="24"/>
        </w:rPr>
        <w:br/>
        <w:tab/>
      </w:r>
      <w:r>
        <w:rPr>
          <w:rFonts w:ascii="Times New Roman"/>
          <w:sz w:val="24"/>
        </w:rPr>
        <w:t>C)   A fungus</w:t>
      </w:r>
      <w:r>
        <w:rPr>
          <w:rFonts w:ascii="Times New Roman"/>
          <w:sz w:val="24"/>
        </w:rPr>
        <w:br/>
        <w:tab/>
      </w:r>
      <w:r>
        <w:rPr>
          <w:rFonts w:ascii="Times New Roman"/>
          <w:sz w:val="24"/>
        </w:rPr>
        <w:t>D)   A prion</w:t>
      </w:r>
      <w:r>
        <w:rPr>
          <w:rFonts w:ascii="Times New Roman"/>
          <w:sz w:val="24"/>
        </w:rPr>
        <w:br/>
        <w:tab/>
      </w:r>
      <w:r>
        <w:rPr>
          <w:rFonts w:ascii="Times New Roman"/>
          <w:sz w:val="24"/>
        </w:rPr>
        <w:t>E)   A yeast</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79.2)</w:t>
        <w:tab/>
      </w:r>
      <w:r>
        <w:rPr>
          <w:rFonts w:ascii="Times New Roman"/>
          <w:b w:val="false"/>
          <w:i w:val="false"/>
          <w:color w:val="000000"/>
          <w:sz w:val="24"/>
        </w:rPr>
        <w:t>Which patient(s) is/are being infected by an acellular infectious agent?</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Patients 1, 3, and 4</w:t>
      </w:r>
      <w:r>
        <w:rPr>
          <w:rFonts w:ascii="Times New Roman"/>
          <w:sz w:val="24"/>
        </w:rPr>
        <w:tab/>
        <w:br/>
        <w:tab/>
      </w:r>
      <w:r>
        <w:rPr>
          <w:rFonts w:ascii="Times New Roman"/>
          <w:sz w:val="24"/>
        </w:rPr>
        <w:t>B)   Patients 1, 2, 3 and 4</w:t>
      </w:r>
      <w:r>
        <w:rPr>
          <w:rFonts w:ascii="Times New Roman"/>
          <w:sz w:val="24"/>
        </w:rPr>
        <w:br/>
        <w:tab/>
      </w:r>
      <w:r>
        <w:rPr>
          <w:rFonts w:ascii="Times New Roman"/>
          <w:sz w:val="24"/>
        </w:rPr>
        <w:t>C)   Patients 2 and 3</w:t>
      </w:r>
      <w:r>
        <w:rPr>
          <w:rFonts w:ascii="Times New Roman"/>
          <w:sz w:val="24"/>
        </w:rPr>
        <w:br/>
        <w:tab/>
      </w:r>
      <w:r>
        <w:rPr>
          <w:rFonts w:ascii="Times New Roman"/>
          <w:sz w:val="24"/>
        </w:rPr>
        <w:t>D)   Patients 1, 2, 3 and 5</w:t>
      </w:r>
      <w:r>
        <w:rPr>
          <w:rFonts w:ascii="Times New Roman"/>
          <w:sz w:val="24"/>
        </w:rPr>
        <w:br/>
        <w:tab/>
      </w:r>
      <w:r>
        <w:rPr>
          <w:rFonts w:ascii="Times New Roman"/>
          <w:sz w:val="24"/>
        </w:rPr>
        <w:t>E)   Patients 2, 3, 4 and 5</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79.3)</w:t>
        <w:tab/>
      </w:r>
      <w:r>
        <w:rPr>
          <w:rFonts w:ascii="Times New Roman"/>
          <w:b w:val="false"/>
          <w:i w:val="false"/>
          <w:color w:val="000000"/>
          <w:sz w:val="24"/>
        </w:rPr>
        <w:t>What treatment(s) would likely be the most appropriate to treat patient #2?</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Antiviral drug</w:t>
      </w:r>
      <w:r>
        <w:rPr>
          <w:rFonts w:ascii="Times New Roman"/>
          <w:sz w:val="24"/>
        </w:rPr>
        <w:tab/>
        <w:br/>
        <w:tab/>
      </w:r>
      <w:r>
        <w:rPr>
          <w:rFonts w:ascii="Times New Roman"/>
          <w:sz w:val="24"/>
        </w:rPr>
        <w:t>B)   Antibiotic, antifungal or antiprotozoan drug</w:t>
      </w:r>
      <w:r>
        <w:rPr>
          <w:rFonts w:ascii="Times New Roman"/>
          <w:sz w:val="24"/>
        </w:rPr>
        <w:br/>
        <w:tab/>
      </w:r>
      <w:r>
        <w:rPr>
          <w:rFonts w:ascii="Times New Roman"/>
          <w:sz w:val="24"/>
        </w:rPr>
        <w:t>C)   Antifungal drug</w:t>
      </w:r>
      <w:r>
        <w:rPr>
          <w:rFonts w:ascii="Times New Roman"/>
          <w:sz w:val="24"/>
        </w:rPr>
        <w:br/>
        <w:tab/>
      </w:r>
      <w:r>
        <w:rPr>
          <w:rFonts w:ascii="Times New Roman"/>
          <w:sz w:val="24"/>
        </w:rPr>
        <w:t>D)   Antibiotic AND antiviral drug</w:t>
      </w:r>
      <w:r>
        <w:rPr>
          <w:rFonts w:ascii="Times New Roman"/>
          <w:sz w:val="24"/>
        </w:rPr>
        <w:br/>
        <w:tab/>
      </w:r>
      <w:r>
        <w:rPr>
          <w:rFonts w:ascii="Times New Roman"/>
          <w:sz w:val="24"/>
        </w:rPr>
        <w:t>E)   Antiprotozoan drug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79.4)</w:t>
        <w:tab/>
      </w:r>
      <w:r>
        <w:rPr>
          <w:rFonts w:ascii="Times New Roman"/>
          <w:b w:val="false"/>
          <w:i w:val="false"/>
          <w:color w:val="000000"/>
          <w:sz w:val="24"/>
        </w:rPr>
        <w:t>Which patient(s) is/are affected by a pathogen that specifically affects the brain?</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Patient #1 ANDPatient #4</w:t>
      </w:r>
      <w:r>
        <w:rPr>
          <w:rFonts w:ascii="Times New Roman"/>
          <w:sz w:val="24"/>
        </w:rPr>
        <w:tab/>
        <w:br/>
        <w:tab/>
      </w:r>
      <w:r>
        <w:rPr>
          <w:rFonts w:ascii="Times New Roman"/>
          <w:sz w:val="24"/>
        </w:rPr>
        <w:t>B)   Patient #2 ANDPatient #3</w:t>
      </w:r>
      <w:r>
        <w:rPr>
          <w:rFonts w:ascii="Times New Roman"/>
          <w:sz w:val="24"/>
        </w:rPr>
        <w:br/>
        <w:tab/>
      </w:r>
      <w:r>
        <w:rPr>
          <w:rFonts w:ascii="Times New Roman"/>
          <w:sz w:val="24"/>
        </w:rPr>
        <w:t>C)   Patient #3</w:t>
      </w:r>
      <w:r>
        <w:rPr>
          <w:rFonts w:ascii="Times New Roman"/>
          <w:sz w:val="24"/>
        </w:rPr>
        <w:br/>
        <w:tab/>
      </w:r>
      <w:r>
        <w:rPr>
          <w:rFonts w:ascii="Times New Roman"/>
          <w:sz w:val="24"/>
        </w:rPr>
        <w:t>D)   Patient #1 AND Patient #3</w:t>
      </w:r>
      <w:r>
        <w:rPr>
          <w:rFonts w:ascii="Times New Roman"/>
          <w:sz w:val="24"/>
        </w:rPr>
        <w:br/>
        <w:tab/>
      </w:r>
      <w:r>
        <w:rPr>
          <w:rFonts w:ascii="Times New Roman"/>
          <w:sz w:val="24"/>
        </w:rPr>
        <w:t>E)   Patient #4</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79.5)</w:t>
        <w:tab/>
      </w:r>
      <w:r>
        <w:rPr>
          <w:rFonts w:ascii="Times New Roman"/>
          <w:b w:val="false"/>
          <w:i w:val="false"/>
          <w:color w:val="000000"/>
          <w:sz w:val="24"/>
        </w:rPr>
        <w:t>Which patient(s) is/are infected by a pathogen that divides by binary fission?</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Patient #2</w:t>
      </w:r>
      <w:r>
        <w:rPr>
          <w:rFonts w:ascii="Times New Roman"/>
          <w:sz w:val="24"/>
        </w:rPr>
        <w:tab/>
        <w:br/>
        <w:tab/>
      </w:r>
      <w:r>
        <w:rPr>
          <w:rFonts w:ascii="Times New Roman"/>
          <w:sz w:val="24"/>
        </w:rPr>
        <w:t>B)   Patient #2 AND Patient #5</w:t>
      </w:r>
      <w:r>
        <w:rPr>
          <w:rFonts w:ascii="Times New Roman"/>
          <w:sz w:val="24"/>
        </w:rPr>
        <w:br/>
        <w:tab/>
      </w:r>
      <w:r>
        <w:rPr>
          <w:rFonts w:ascii="Times New Roman"/>
          <w:sz w:val="24"/>
        </w:rPr>
        <w:t>C)   Patient #2 AND Patient #4</w:t>
      </w:r>
      <w:r>
        <w:rPr>
          <w:rFonts w:ascii="Times New Roman"/>
          <w:sz w:val="24"/>
        </w:rPr>
        <w:br/>
        <w:tab/>
      </w:r>
      <w:r>
        <w:rPr>
          <w:rFonts w:ascii="Times New Roman"/>
          <w:sz w:val="24"/>
        </w:rPr>
        <w:t>D)   Patient #4</w:t>
      </w:r>
      <w:r>
        <w:rPr>
          <w:rFonts w:ascii="Times New Roman"/>
          <w:sz w:val="24"/>
        </w:rPr>
        <w:br/>
        <w:tab/>
      </w:r>
      <w:r>
        <w:rPr>
          <w:rFonts w:ascii="Times New Roman"/>
          <w:sz w:val="24"/>
        </w:rPr>
        <w:t>E)   Patient #5</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Nester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77.1)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77.2)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77.3)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78.1)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79.2)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79.3)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79.4)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79.5) B</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png" Type="http://schemas.openxmlformats.org/officeDocument/2006/relationships/image" Id="rId5"/>
    <Relationship Target="media/document_image_rId6.png" Type="http://schemas.openxmlformats.org/officeDocument/2006/relationships/image" Id="rId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