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in the theatre, the film _______ is all-powerful.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screenwriter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editor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product placement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 Planet's "Puppy Bowl"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actor in a movie drinking Tropicana orange juice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 Bowl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Dubbing songs for screen actors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Many theatre companies do not have stockholders and pay no dividends or federal taxes. These theatres are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Nonspecific theatres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theatres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 tomorrow theatres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IRS theatres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Nonprofit theatres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taxpayer in which of the following countries pays the least of his or her tax dollars to the arts?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Sweden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Ireland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Australia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federal agency in the United States disburses tax dollars to the arts?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Domestic Policy Council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Treasury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Endowment for the Arts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Financial Arts Council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National Arts Council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 playwright's pay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royalty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tax write-off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play fee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author's fee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playwright's take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This is a legal guarantee granted by the government to an author, composer, choreographer, inventor, publisher, and/or corporation to maintain control and profit from a particular creative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arts grant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arts warranty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Copyright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Arts and entertainment pack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best describes public domain?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Family rated TV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 copyright expires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Another way of saying "audience."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TV shows about the general 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general public decides what will and what will not be on TV</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Most nonprofit theatres do not cover their costs from selling tickets. On average what percentage of their costs </w:t>
            </w:r>
            <w:r>
              <w:rPr>
                <w:rStyle w:val="DefaultParagraphFont"/>
                <w:rFonts w:ascii="Times New Roman" w:eastAsia="Times New Roman" w:hAnsi="Times New Roman" w:cs="Times New Roman"/>
                <w:b w:val="0"/>
                <w:bCs w:val="0"/>
                <w:i/>
                <w:iCs/>
                <w:smallCaps w:val="0"/>
                <w:color w:val="000000"/>
                <w:sz w:val="22"/>
                <w:szCs w:val="22"/>
                <w:bdr w:val="nil"/>
                <w:rtl w:val="0"/>
              </w:rPr>
              <w:t>are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covered by selling tickets?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scriptwriters sells their copyrights?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Screenwriters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scriptwriters does not sell their copyrights?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Playwrights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Besides ticket sales, name three sources of funding for nonprofit theatres.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funding, patrons, and government funding (such as the National Endowment for the Arts (NEA))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playwright has been deceased for more than seventy years, the copyright no longer applies. What is this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domain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word ____________________ is often used to describe the collaborative nature of theatre-making.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ensemble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three reasons why the federal government of the United States does not provide the same level of support for the arts that comparable Western democracies do. What would need to happen in this country to change this policy?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government prioritizes spending on the military, the national debt, and education over spending on the arts by a wide margin. Student 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distinguishes the role of the actor in film from that of the theatre?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stage actors, screen actors have backups to deal with issues such as stunts; there are no close ups in stage acting, so actors must be expressive with their entire bodies; screen actors have fewer lines than stage actors; and screen actors have the freedom to fail. Student 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were elected to the Senate or the House of Representatives, what policy would you advocate for the role of the federal government in terms of supporting or not supporting the arts? What would be the main points you would make to the citizens who elected you?</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02—Stage versus Screen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02—Stage versus Screen</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