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the text, characteristics of minority or non-dominant groups often include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identifiability, differential income, discrimination, and group awareness.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identifiability, visibility, discrimination, and group dynamics.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identifiability, differential power, discrimination, and group awareness.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visibility, differential income, discrimination, group awareness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Stereotypes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3"/>
              <w:gridCol w:w="8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can only be  “negative”.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prevent individuals from being fired.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are not part of the categorization process that help individuals order their environment.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are overgeneralizations of characteristics to large human groups.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In-group favoritism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can result in the similarity effect in organizations.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of little consequence in today’s carefully monitored organizations.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reduces one’s self-esteem.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necessarily negative, even when not coupled with power.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fundamental attribution error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advantages non-dominant group members while disadvantaging dominant group members.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the tendency to underestimate the influence of external factors and overestimate the influence of internal factors when evaluating behaviors of others.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the tendency to underestimate the influence of internal factors and overestimate the influence of external factors when evaluating behaviors of oneself.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happens when dominant group members evaluate the behavior of out-group members.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Prescriptive stereotyping refers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7"/>
              <w:gridCol w:w="8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statements such as women are caring and it is appropriate that they become nurses.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statements such as women are nurturing and it is appropriate that they become elementary school teachers.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perceptions about how people should behave based on their group memberships.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ideas about how people do or will behave, based on their group memberships.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Regarding discrimination and/or prejudice: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Discrimination is differential treatment but does not limit the economic opportunities of members of particular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Prejudice is described as rationally based, negative attitudes about certain groups and their members.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Given power to act on prejudice, discrimination is actually less likely to occur.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Discrimination serves to limit the social and political opportunities of members of particular groups.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best describes "structured interviews"?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series of job-related questions with pre-determined answers that are consistently applied across all interviews for a  particular job.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series of job-related questions without specific answers that are consistently applied across all interviews for a  particular job.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series of job-related questions with pre-determined answers that are targeted toward specific  interviews for a  particular job.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series of job-related questions without specific answers that are targeted toward specific interviews for a  particular job.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Aversive racism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one of the traditional forms of racism.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consists of overt and open racist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may be more difficult to identify and change than traditional racism.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occurs when those who say they hold egalitarian values possess positive feelings about racial issues and minority group members.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John believes that women are incompetent at work and makes statements to this effect, but also makes statements that indicate women must be protected. He is exhibiting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80"/>
              <w:gridCol w:w="220"/>
              <w:gridCol w:w="21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neosexism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hostile sexism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benevolent sexism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ambivalent sexism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Strategies to reduce propensities to engage in in-group, out-group categorizations include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helping group members work to achieve common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increasing competition among group members.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encouraging group members to view themselves as two separate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encouraging group members to continue automatic stereotyping.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Social identity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manner in which organizations can identify members of particular social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part of a person’s self-concept that derives from membership in a particular social group and the value and emotional significance attached to that group membership.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decreasingly important in today’s diverse society.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dissimilar from the text's conceptualization of group awareness.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true of the media and diversity issues?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Blacks and Hispanics commit a greater proportion of drug-related crimes but are less likely to be shown on television being arrested for such crimes.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Most crime is intra-racial, but news reports are more likely to portray Black on White crime.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Use of divisive or misleading terminology by the media aids in the acceptance of diversity.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Reformation within the media has resulted in the elimination of anything that might be a barrier to diversity.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 true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of age and diversity at work?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8"/>
              <w:gridCol w:w="8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Older workers are more likely to occupy high-status organizational positions than younger workers.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 times younger workers are preferred over older workers.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 times younger workers are viewed as irresponsible and not dependable.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Older workers are clearly the dominant group in all contexts.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Minority groups are not necessarily fewer in number than majority groups.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Stereotyping is often an unconscious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subordinating systems to work, distinguishing physical or cultural traits between minority and majority group members must exist.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out-group members are successful, their success is attributed to personal attributes of the out-group members.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Because they are often so unrealistic, media portrayals do not contribute to stereotyping.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Multiple group memberships make relationships between in-groups and out-groups complex.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Demonstration of overt, intentional discrimination is considerably less likely now than it has been in the past.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At times, non-dominant group members adhere to stereotypes about their own groups.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Neosexism occurs when people’s reported egalitarian values are in agreement with their negative attitudes toward women.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Benevolent sexism is positive and not detrimental to women.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Hostile sexism is an antipathy toward women based on negative stereotypes.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Practice in negating stereotypes tends to backfire resulting in increased activation of stereotypes.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we first come into contact with others, we categorize them as belonging to an in-group or an out-group.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Efforts to change attitudes of those who are prejudiced but think they are unbiased are the same as efforts to change attitudes of those who acknowledge and express overt prejudice.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​Egalitarians strongly oppose such concepts as human equality and support social, political, and economic privilege.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Hostile sexism pertains exclusively to women who are hostile toward men based on negative stereotypes.​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​Consumer racial profiling involves differential treatment of consumers in the marketplace based on race/ethnicity that constitutes  denial of a degradation in the products and/or services that are offered to the consumer.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02: Theories and Thinking About Diversity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02: Theories and Thinking About Diversity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