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Indicate whether the statement is true or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Computer monitoring allows organizations to collect real-time performance data from employees on various jobs.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view of human resource management (HRM) as part of the legal enforcement arm of an organization is largely applicable only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Unemployment rates in the United States continue to decline, and now the rate is near what is known as functional full-employment.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The human relations era emerged following the Hawthorne studies.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Outsourcing has resulted in an increase in the size of HR staffs within companies.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Scientists and lawyers are usually considered knowledge workers.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new technologies by an organization for manufacturing, communication, and human resource management reduces the organization's need for knowledge workers.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 helped augment the concept of assembly-line 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The passage of the Taft–Hartley Act made it clear that organizations had to find ways to hire, reward, and manage people effectively within the limits of the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Contemporary HR managers are increasingly regarded as second-class corporate citizens.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Indicate the answer choice that best completes the statement or answers the question.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To achieve the human resource management goal of promoting individual growth and development, an organization should: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2"/>
              <w:gridCol w:w="80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pro bono services and establish charitable foundations.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ensure that its corporate strategies enhance the citizenship role played by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stress-management programs to help its employees effectively cope with anxiety.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promote ethnocentrism in the workplace.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most likely to happen as a small firm grows into a large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separate HR unit will become a necessity.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Specialized HR subunits will be merged to form one large HR department.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owner or general manager of the firm will start handling HR duties.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firm will exempt from many legal regulations.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Xbuzz, a gadget manufacturer, has developed a new gaming platform that enables users to talk to the characters in video games. When the company files a patent for the platform, it discovers that the product has already been wrongfully patented by a competing firm. The company hires a lawyer to get his expert advice on the situation and to find a way to gain rights over the product. In the given scenario, Xbuzz hires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blue-collar worker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 worker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ancillary worker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 rider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the HR department of large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Relatively little HR training is provided in large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Line managers are required to handle basic HR functions in large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managers handle the HR duties in large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HR functions are likely to have specialized subunits in large organizations.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Douglas McGregor's Theory X and Theory Y framework grew from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Green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human relations movement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management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HR department of Woodworkers, a furniture manufacturing firm, takes the time and effort to identify and attract the right type of skilled employees required to manufacture premium furniture. It also trains the employees extensively so that they gain job-related knowledge. Moreover, it has established monthly reward systems so that the employees feel appreciated for their hard work. In this scenario, the activities undertaken by the HR department of Woodworkers most likely align with the human resource management goal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adhering to legal business guidelines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complying with social obligations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an ethnocentric work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enhancing productivity and quality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defined as the overall set of expectations held by an employee with regard to what he or she will contribute to an organization and held by the organization with regard to what it will provide to the individual in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value proposition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vision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mission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psychological contract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revealed that individual and group behavior played an important role in organizations and that human behavior at work was something managers really needed to understand more fully?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Hawthorne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Maslow's hierarchy of human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McGregor's Theory X framework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Jevons paradox</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scientific management in the 20th century?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concerned exclusively with creating an ethnocentric work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helped augment the concepts of division of labor and economies of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primarily based on the belief that employees would work harder if they were happy.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focused on maximizing job satisfaction and quality rather than efficiency and productivity.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To better manage its human resources, the management of Bart, a pharmaceutical company, decides to create a separate department that would be responsible for hiring skilled employees, dealing with government regulations, and managing behavioral issues. The given scenario illustrates the concept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personnel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outsourcing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licensing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perhaps, will be the most important challenge for HR in the coming years?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Selection of knowledge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Sexual harassment and sexual misconduct at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 of personnel departments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Effective performance appraisal and compensation systems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recognizes that if an organization needs highly skilled, knowledgeable workers to carry out its strategy, then all staffing activities must be coordinated toward identifying and attracting such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function-oriented view of human resource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empirical approach to human resource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management approach to human resource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systems-oriented view of human resource management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basic premise of the human relations era was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have to be intimidated to be motivated.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work best in an ethnocentric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satisfied employees work harder and are more productive.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union activities are harmful for an organization.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Zander, an e-commerce company, hired over 50 workers to handle customer orders. As the company grew in size, the management recognized the need to maximize the productivity and efficiency of its workers. To achieve this, all aspects of the workers' jobs were studied carefully and their jobs were structured to help them work faster. The given scenario most likely illustrates the use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personnel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licensing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outsourcing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management of Rockslide Inc., a sports equipment manufacturing firm, hires an external agency to manage its payroll and insurance functions. It does this to ensure expert services and more efficient operations. In the given scenario, the management of Rockslide Inc. is using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crowdsourcing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foreign direct investment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outsourcing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homeshoring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the Civil Rights Act of 1964?</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5"/>
              <w:gridCol w:w="8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banned labor unions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made the processes of hiring and promoting employees within the organization far more complex.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promoted ethnocentrism in the workplace.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required that organizations provide a 60-day notice before terminating employees or closing a factory.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attempt to measure, in objective terms, the impact and effectiveness of human resource management (HRM) practices in terms of metrics such as a firm’s financial performance?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Utility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Ethnographic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basket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Narrative analysis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departments within an organization was usually thought of as a staff function?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legal department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operations department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finance department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department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Wrapp Kitchen Inc., a restaurant chain, wants to increase worker productivity and efficiency. To achieve this, the management of the restaurant restructures the jobs of servers and chefs to maximize output and service delivery. The aim is to focus each and every employee activity toward maximizing productivity. This scenario most likely illustrates the concept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personnel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outsourcing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licensing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human resource management (HRM) in modern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HRM is exclusively concerned with structuring jobs to maximize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HRM is responsible for promoting ethnocentrism in the workplace.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Modern organizations outsource all HR functions.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Line managers often make decisions about pay raises and promotions.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the HR department of small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9"/>
              <w:gridCol w:w="8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HR department of small firms has specialized subunits, each with its own functions.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Small firms usually provide extensive HR 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HR issues are relatively straightforward in small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Small firms usually have one full-time HR manager and a single secretary to assist the manager.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material resources of an organization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people employed to do the work of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sources of information of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patents, trademarks, and copyrights.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factories, equipment, raw materials, computers, and offices.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Wags is a chain of veterinary clinics. As a growing organization, the management of Wags recognizes the need to coordinate various human resource management (HRM) activities. It believes that all staffing activities should be directed at identifying and attracting skilled workers and that appraisals, compensation, and performance management should reflect the nature of its employees. In this scenario, which of the following approaches to HRM most likely explains the management's recognition of the need to coordinate HRM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systems approach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management approach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open-book management approach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empirical approach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necessary prerequisite for success in human resource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solid educational background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membership in the Society for Human Resource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inclination toward Theory X style of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ethnocentric attitude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organizations created the HR Certification Institute (HRCI)?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Human Resources Professionals Association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Institute of Human Resource Capital Consultancy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Society for Human Resource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National Academy of Human Resources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supplanted scientific management as the dominant approach to management during the 1930s?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open-book approach to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Taylorism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human relations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systems-oriented view of human resource management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TechUp Inc., a computer manufacturing firm, hires an external specialist agency to perform background checks on its new employees. By doing this, TechUp Inc. ensures quality service and saves both time and labor costs. In the given scenario, TechUp Inc. uses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crowdsourcing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foreign direct investment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homeshoring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outsourcing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Fulfilling the psychological contract between employers and employees aligns with the human resource management goal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adhering to legal business guidelines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an ethnocentric work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promoting individual growth and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complying with social obligations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The HR department of Asterix, a large organization, recommends setting up fitness centers and conducting career planning sessions to enhance the overall development of its employees. The management of the company believes that the employees should be happy and personally fulfilled on the job. In the given scenario, the recommendation of the HR department, if executed, will most likely help Asterix achieve the human resource management goal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adhering to legal business guidelines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complying with social obligations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promoting ethnocentric practices in the workplace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promoting individual growth and development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Envirer Inc., a small independent business, manufactures and sells recycled notebooks. Because of the small size of the company, Adam, the company’s owner, decides to assign the HR duties of the company to one person. Who among the following is most likely to handle the HR duties?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 the Business Intelligence Officer of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Martha, the Chief Accountant of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Jaden, the General Manager of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April, the Product Manager of the company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HR managers in the 1980s and 1990s when firms sought mergers and acquisitions to compete effectively in the global marketplace?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HR managers helped create strategies that promoted ethnocentrism in the workplace.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HR managers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helped identify the critical human resources that the firms would need in the future.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HR managers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developed strategies that ensured that any knowledge acquired was kept confidential among top executives.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HR managers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were involved solely in scheduling working hours and disciplining problem employees.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 true statement about outsourcing.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tends to eliminate jobs that are repetitive.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reduces a firm's risk of facing intellectual property theft.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has resulted in larger internal HR staffs.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helps a firm share functions that are of strategic importance.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largest professional HR association in the field of human resource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t>
                  </w: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 Professionals Association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t>
                  </w:r>
                  <w:r>
                    <w:rPr>
                      <w:rStyle w:val="DefaultParagraphFont"/>
                      <w:rFonts w:ascii="Times New Roman" w:eastAsia="Times New Roman" w:hAnsi="Times New Roman" w:cs="Times New Roman"/>
                      <w:b w:val="0"/>
                      <w:bCs w:val="0"/>
                      <w:i w:val="0"/>
                      <w:iCs w:val="0"/>
                      <w:smallCaps w:val="0"/>
                      <w:color w:val="000000"/>
                      <w:sz w:val="22"/>
                      <w:szCs w:val="22"/>
                      <w:bdr w:val="nil"/>
                      <w:rtl w:val="0"/>
                    </w:rPr>
                    <w:t>Institute of Human Resource Capital Consultancy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t>
                  </w: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 Management Association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t>
                  </w:r>
                  <w:r>
                    <w:rPr>
                      <w:rStyle w:val="DefaultParagraphFont"/>
                      <w:rFonts w:ascii="Times New Roman" w:eastAsia="Times New Roman" w:hAnsi="Times New Roman" w:cs="Times New Roman"/>
                      <w:b w:val="0"/>
                      <w:bCs w:val="0"/>
                      <w:i w:val="0"/>
                      <w:iCs w:val="0"/>
                      <w:smallCaps w:val="0"/>
                      <w:color w:val="000000"/>
                      <w:sz w:val="22"/>
                      <w:szCs w:val="22"/>
                      <w:bdr w:val="nil"/>
                      <w:rtl w:val="0"/>
                    </w:rPr>
                    <w:t>Society for Human Resource Management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should an organization do to achieve the human resource management goal of facilitating organizational competitiveness?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9"/>
              <w:gridCol w:w="8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objectives should be formulated in such a way that they deal with revenue growth and profitability.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HR practices should focus on promoting ethnocentrism in the workplace.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should match employee contributions to local charities.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should establish charitable foundations and regularly organize fund-raisers.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management of Futurics, a consultancy firm, regularly introduces various reward programs to maintain motivation and effort among its employees. The management understands the importance of providing incentives to the employees to ensure efficiency and a high level of customer service. In the given scenario, which of the following goals of human resource management is fulfilled by the aforementioned activities of the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Adhering to legal business guidelines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Enhancing productivity and 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an ethnocentric work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Complying with and meeting social obligations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management of Gilbert Inc., an automobile parts manufacturer, has created a separate department to deal with the company's increasing hiring needs. This department hires skilled employees, administers basic HR activities such as pay and benefits, and ensures that all organizational activities are in compliance with government regulations. In the given scenario, the new department is most likely concerned with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personnel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 management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Employees who contribute to an organization by the nature of what they know and how well they can apply what they know are known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ancillary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 riders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blue-collar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 workers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economic measure of efficiency that summarizes and reflects the value of the outputs created by an individual, organization, industry, or economic system relative to the value of the inputs used to create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Sustainability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management of Crimson, a cosmetics company, has entrusted its HR department with the responsibility of organizing fund-raisers to create awareness about various issues related to women and children. The management also supports volunteer activities by matching employee contributions to local charities. By engaging in these activities, the management of Crimson is fulfilling the human resource management goal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complying with and meeting social obligations.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adhering to legal guidelines.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facilitating organizational competitiveness.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enhancing productivity and quality.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management of Finitos, a stationery manufacturer, wanted to cut down its fixed costs to increase the profits of the company. As a result, it drastically reduced its HR staffs and hired an external agency to manage basic HR functions such as payroll and benefits. T</w:t>
            </w:r>
            <w:r>
              <w:rPr>
                <w:rStyle w:val="DefaultParagraphFont"/>
                <w:rFonts w:ascii="Times New Roman" w:eastAsia="Times New Roman" w:hAnsi="Times New Roman" w:cs="Times New Roman"/>
                <w:b w:val="0"/>
                <w:bCs w:val="0"/>
                <w:i w:val="0"/>
                <w:iCs w:val="0"/>
                <w:smallCaps w:val="0"/>
                <w:color w:val="000000"/>
                <w:sz w:val="22"/>
                <w:szCs w:val="22"/>
                <w:bdr w:val="nil"/>
                <w:rtl w:val="0"/>
              </w:rPr>
              <w:t>o achieve Finitos's objective,</w:t>
            </w:r>
            <w:r>
              <w:rPr>
                <w:rStyle w:val="DefaultParagraphFont"/>
                <w:rFonts w:ascii="Times New Roman" w:eastAsia="Times New Roman" w:hAnsi="Times New Roman" w:cs="Times New Roman"/>
                <w:b w:val="0"/>
                <w:bCs w:val="0"/>
                <w:i w:val="0"/>
                <w:iCs w:val="0"/>
                <w:smallCaps w:val="0"/>
                <w:color w:val="000000"/>
                <w:sz w:val="22"/>
                <w:szCs w:val="22"/>
                <w:bdr w:val="nil"/>
                <w:rtl w:val="0"/>
              </w:rPr>
              <w:t> the management of the company most likely employed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crowdsourcing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outsourcing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foreign direct investment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homeshoring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traditional line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responsible for the support functions of their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make indirect bottom-line contributions to their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include human resource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directly responsible for creating goods and services.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offers three core certifications: Professional in Human Resources (PHR), Senior Professional in Human Resources (SPHR), and Global Professional in Human Resources (GPHR)?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t>
                  </w:r>
                  <w:r>
                    <w:rPr>
                      <w:rStyle w:val="DefaultParagraphFont"/>
                      <w:rFonts w:ascii="Times New Roman" w:eastAsia="Times New Roman" w:hAnsi="Times New Roman" w:cs="Times New Roman"/>
                      <w:b w:val="0"/>
                      <w:bCs w:val="0"/>
                      <w:i w:val="0"/>
                      <w:iCs w:val="0"/>
                      <w:smallCaps w:val="0"/>
                      <w:color w:val="000000"/>
                      <w:sz w:val="22"/>
                      <w:szCs w:val="22"/>
                      <w:bdr w:val="nil"/>
                      <w:rtl w:val="0"/>
                    </w:rPr>
                    <w:t>American HR Certification Association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t>
                  </w:r>
                  <w:r>
                    <w:rPr>
                      <w:rStyle w:val="DefaultParagraphFont"/>
                      <w:rFonts w:ascii="Times New Roman" w:eastAsia="Times New Roman" w:hAnsi="Times New Roman" w:cs="Times New Roman"/>
                      <w:b w:val="0"/>
                      <w:bCs w:val="0"/>
                      <w:i w:val="0"/>
                      <w:iCs w:val="0"/>
                      <w:smallCaps w:val="0"/>
                      <w:color w:val="000000"/>
                      <w:sz w:val="22"/>
                      <w:szCs w:val="22"/>
                      <w:bdr w:val="nil"/>
                      <w:rtl w:val="0"/>
                    </w:rPr>
                    <w:t>HR Certification Institute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t>
                  </w:r>
                  <w:r>
                    <w:rPr>
                      <w:rStyle w:val="DefaultParagraphFont"/>
                      <w:rFonts w:ascii="Times New Roman" w:eastAsia="Times New Roman" w:hAnsi="Times New Roman" w:cs="Times New Roman"/>
                      <w:b w:val="0"/>
                      <w:bCs w:val="0"/>
                      <w:i w:val="0"/>
                      <w:iCs w:val="0"/>
                      <w:smallCaps w:val="0"/>
                      <w:color w:val="000000"/>
                      <w:sz w:val="22"/>
                      <w:szCs w:val="22"/>
                      <w:bdr w:val="nil"/>
                      <w:rtl w:val="0"/>
                    </w:rPr>
                    <w:t>National Academy of 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t>
                  </w:r>
                  <w:r>
                    <w:rPr>
                      <w:rStyle w:val="DefaultParagraphFont"/>
                      <w:rFonts w:ascii="Times New Roman" w:eastAsia="Times New Roman" w:hAnsi="Times New Roman" w:cs="Times New Roman"/>
                      <w:b w:val="0"/>
                      <w:bCs w:val="0"/>
                      <w:i w:val="0"/>
                      <w:iCs w:val="0"/>
                      <w:smallCaps w:val="0"/>
                      <w:color w:val="000000"/>
                      <w:sz w:val="22"/>
                      <w:szCs w:val="22"/>
                      <w:bdr w:val="nil"/>
                      <w:rtl w:val="0"/>
                    </w:rPr>
                    <w:t>Institute of Human Resource Capital Consultancy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terms refers to treating social outcomes and financial outcomes as complementary, rather than competing outcomes?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Astroturfing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citizenship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Greenwashing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Conscious capitalism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contemporary human resource management (HRM)?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3"/>
              <w:gridCol w:w="8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HRM policies are aimed at promoting ethnocentrism in the workplace.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HR managers are considered second-class corporate citizens.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HR managers are solely responsible for carrying out line functions.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HRM practices significantly affect management's ability to formulate and implement strategy in any area.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Abigail, an HR executive in a company, coordinates with the management to plan and implement a wide range of employee engagement activities for improving the mental and physical health of the employees. These activities include personality enhancement sessions, career development seminars, and annual office trips. She also works with the management to provide employees with a platform where they can share their innovative ideas. In this scenario, Abigail's initiatives fulfill the human resource management goal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complying with social obligations.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promoting individual growth and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adhering to legal business guidelines.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an ethnocentric work environment.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Undertaking initiatives that help an organization assume an enhanced citizenship role most likely aligns with the human resource management goal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complying with and meeting legal and social obligations.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facilitating organizational effectiveness.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enhancing productivity and 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promoting individual growth and development.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acts made it illegal for employers to consider factors such as gender, religion, race, skin color, or national origin when making employment-related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Civil Rights Act of 1964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Worker Adjustment and Retraining Notification Act of 1988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Labor Management Relations Act of 1947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Taft–Hartley Act of 1947</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Varo Inc., a pharmaceutical company, plans to develop a drug that would treat the diseases caused by a new strain of virus. To assist the in-house doctors in developing the drug, the company hires a scientist who has previously conducted research on the virus. The company intends to use the scientist's expertise on the subject to create a useful drug. In the given scenario, Varo Inc. has hired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blue-collar worker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 worker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ancillary worker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 rider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contemporary HR executives?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0"/>
              <w:gridCol w:w="80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regarded as second-class corporate citizens.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tasked with developing policies that promote ethnocentrism in the workplace.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required to possess general management abilities that reflect conceptual, diagnostic, and analytical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concerned exclusively with hiring first-line employees such as blue-collar workers and unskilled labor.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activities aligns with the human resource management goal of enhancing productivity and 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Promoting ethnocentric practices in the workplace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Establishing charitable foundations to deal with societal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new and different types of rewards to help maintain employee motivation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Undertaking corporate social responsibility initiatives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Will sexual misconduct at work pose a challenge to human resource management in the coming years?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human resource management operations are carried out in small organizations.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people become HR managers?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explain the human resource management goal of complying with legal and social obligations.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Society for Human Resource Management? What are the certifications offered by the Human Resource Certification Institute?</w:t>
            </w:r>
          </w:p>
        </w:tc>
      </w:tr>
    </w:tbl>
    <w:p>
      <w:pPr>
        <w:bidi w:val="0"/>
        <w:spacing w:after="75"/>
        <w:jc w:val="left"/>
      </w:pPr>
    </w:p>
    <w:p>
      <w:pPr>
        <w:pageBreakBefore/>
        <w:bidi w:val="0"/>
        <w:spacing w:before="0" w:beforeAutospacing="0" w:after="0" w:afterAutospacing="0"/>
        <w:jc w:val="left"/>
      </w:pPr>
      <w:r>
        <w:rPr>
          <w:rStyle w:val="DefaultParagraphFont"/>
          <w:rFonts w:ascii="Times New Roman" w:eastAsia="Times New Roman" w:hAnsi="Times New Roman" w:cs="Times New Roman"/>
          <w:b/>
          <w:bCs/>
          <w:strike w:val="0"/>
          <w:color w:val="000000"/>
          <w:sz w:val="22"/>
          <w:szCs w:val="22"/>
          <w:u w:val="single"/>
          <w:bdr w:val="nil"/>
          <w:rtl w:val="0"/>
        </w:rPr>
        <w:t>Answer Key</w:t>
      </w:r>
      <w:r>
        <w:br/>
      </w: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Perhaps the challenge that will be the most important for HR in the coming years stems from the "Me Too" movement and the new spotlight on sexual harassment and sexual misconduct at work. A number of important personalities have been caught in this movement, including Matt Lauer, Kevin Spacey, and Harvey Weinstein. Women are increasingly feeling empowered to speak out against the way they are treated at work, and people are finally taking the claims seriously. Some trace the movement back to the comments of then-candidate Donald Trump about how he treated women, which led to outrage over the fact that someone of his prominence could actually say the things he said. Others, however, suggest that these issues have been long simmering, but women felt afraid to speak out about them—especially when the perpetrator was someone in power such as Harvey Weinstein.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This movement has become so big that, in 2017, TIME magazine named as their "Person of the Year" the group of women who spoke out about their various episodes of sexual assault and harassment. The movement has also gained momentum as more women speaking out have emboldened yet more women to come forward with problems they have encountered, and CEOs, moguls, and entertainment icons have all toppled as a result. These stories have gone beyond the typical complaint, and many actually deal with sexual assault. But, in any case, it is usually the responsibility of the HR department to deal with complaints of this nature at work. It is clear that the incidence of such complaints will increase and also that the consequences of not dealing with the complaints will also increase in the coming years. </w:t>
            </w:r>
            <w:r>
              <w:rPr>
                <w:rStyle w:val="DefaultParagraphFont"/>
                <w:rFonts w:ascii="Times New Roman" w:eastAsia="Times New Roman" w:hAnsi="Times New Roman" w:cs="Times New Roman"/>
                <w:b w:val="0"/>
                <w:bCs w:val="0"/>
                <w:i w:val="0"/>
                <w:iCs w:val="0"/>
                <w:smallCaps w:val="0"/>
                <w:color w:val="000000"/>
                <w:sz w:val="22"/>
                <w:szCs w:val="22"/>
                <w:bdr w:val="nil"/>
                <w:rtl w:val="0"/>
              </w:rPr>
              <w:t>See 1-2: Evolution of the Human Resource Function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Answers will vary. Responsibilities for carrying out HR functions may reside in a separate HR department, but many small organizations do not have separate HR departments and must deliver the required services in different ways. Most small organizations require line managers to handle their basic HR functions. A small independent business generally has the owner or general manager handling HR duties. Payroll and other basic administrative activities may be subcontracted to businesses in the local community that specialize in providing such services for other local organizations. Relatively little training is provided in these small organizations, and other HR issues are relatively straightforward. Very small organizations are exempt from many legal regulations. Thus, a single manager can usually handle the HR function in small firms without too much difficulty. </w:t>
            </w:r>
            <w:r>
              <w:rPr>
                <w:rStyle w:val="DefaultParagraphFont"/>
                <w:rFonts w:ascii="Times New Roman" w:eastAsia="Times New Roman" w:hAnsi="Times New Roman" w:cs="Times New Roman"/>
                <w:b w:val="0"/>
                <w:bCs w:val="0"/>
                <w:i w:val="0"/>
                <w:iCs w:val="0"/>
                <w:smallCaps w:val="0"/>
                <w:color w:val="000000"/>
                <w:sz w:val="22"/>
                <w:szCs w:val="22"/>
                <w:bdr w:val="nil"/>
                <w:rtl w:val="0"/>
              </w:rPr>
              <w:t>See 1-4: The Setting for Human Resource Management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Answers will vary. Career opportunities in human resource management (HRM) continue to grow and expand and are expected to continue to do so. One way to enter this profession is to get a degree in HRM (or a related field) and then seek entry-level employment as an HR manager. Alternative job options may be as the HR manager for a small firm or as an HR specialist in a larger organization. Some universities also offer specialized graduate degree programs in human resource management. Another route to HRM is through line management. More and more firms are beginning to rotate managers through the HR function as part of their own personal career-development program. Thus, people who go to work in marketing or finance may well have an opportunity at some point to sample central HRM responsibilities. </w:t>
            </w:r>
            <w:r>
              <w:rPr>
                <w:rStyle w:val="DefaultParagraphFont"/>
                <w:rFonts w:ascii="Times New Roman" w:eastAsia="Times New Roman" w:hAnsi="Times New Roman" w:cs="Times New Roman"/>
                <w:b w:val="0"/>
                <w:bCs w:val="0"/>
                <w:i w:val="0"/>
                <w:iCs w:val="0"/>
                <w:smallCaps w:val="0"/>
                <w:color w:val="000000"/>
                <w:sz w:val="22"/>
                <w:szCs w:val="22"/>
                <w:bdr w:val="nil"/>
                <w:rtl w:val="0"/>
              </w:rPr>
              <w:t>See 1-5: Human Resource Managers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A fundamental goal of the human resource management (HRM) function of an organization is to ensure that the organization is complying with and meeting its legal and social obligations. The passage of the Civil Rights Act in 1964 really made this goal salient. Subsequent court cases made it clear that organizations that violated this law and discriminated in hiring, promotion, compensation, or other HR decisions could face millions of dollars in fines and penalties. In most organizations, it is the role of the HRM department, along with the legal department, to ensure that business is conducted within the law so that financial penalties and bad press can be avoided.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Beyond the strict legal parameters of compliance, more and more organizations today are assuming some degree of social obligation to the society in which they operate. This obligation goes beyond the minimum activities required to comply with legal regulations and calls for the organization to serve as a contributing </w:t>
            </w:r>
            <w:r>
              <w:rPr>
                <w:rStyle w:val="DefaultParagraphFont"/>
                <w:rFonts w:ascii="Times New Roman" w:eastAsia="Times New Roman" w:hAnsi="Times New Roman" w:cs="Times New Roman"/>
                <w:b w:val="0"/>
                <w:bCs w:val="0"/>
                <w:i/>
                <w:iCs/>
                <w:smallCaps w:val="0"/>
                <w:color w:val="000000"/>
                <w:sz w:val="22"/>
                <w:szCs w:val="22"/>
                <w:bdr w:val="nil"/>
                <w:rtl w:val="0"/>
              </w:rPr>
              <w:t>citizen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Some firms support volunteer activities by employees in the local community either by granting time off or by matching employee contributions to local charities. Others provide pro bono services, and some establish charitable foundations to deal with societal problems. Whatever the choice, it often requires some work by the HRM department that goes above and beyond its usual responsibilities. </w:t>
            </w:r>
            <w:r>
              <w:rPr>
                <w:rStyle w:val="DefaultParagraphFont"/>
                <w:rFonts w:ascii="Times New Roman" w:eastAsia="Times New Roman" w:hAnsi="Times New Roman" w:cs="Times New Roman"/>
                <w:b w:val="0"/>
                <w:bCs w:val="0"/>
                <w:i w:val="0"/>
                <w:iCs w:val="0"/>
                <w:smallCaps w:val="0"/>
                <w:color w:val="000000"/>
                <w:sz w:val="22"/>
                <w:szCs w:val="22"/>
                <w:bdr w:val="nil"/>
                <w:rtl w:val="0"/>
              </w:rPr>
              <w:t>See 1-3: Goals of Human Resource Management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Many HR managers belong to the Society for Human Resource Management (SHRM), the field's largest professional HR association. SHRM publishes professional journals that help members stay abreast of the newest developments in the field, sponsors workshops and conferences, and so forth. SHRM has created the Human Resource Certification Institute (HRCI). The HRCI is the recognized symbol of HR certification in much the same way that the accounting profession uses the certified public accountant exam and credential to designate those individuals who have formally achieved basic minimal competencies in prescribed areas.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HRCI offers three core certifications: Professional in Human Resources (PHR), Senior Professional in Human Resources (SPHR), and Global Professional in Human Resources (GPHR). To be eligible to take the PHR, SPHR, or GPHR exam, an HR professional must have a minimum of 2 years of professional (exempt-level) experience and pass a rigorous examination covering the body of HR knowledge as it relates to the particular certification. </w:t>
            </w:r>
            <w:r>
              <w:rPr>
                <w:rStyle w:val="DefaultParagraphFont"/>
                <w:rFonts w:ascii="Times New Roman" w:eastAsia="Times New Roman" w:hAnsi="Times New Roman" w:cs="Times New Roman"/>
                <w:b w:val="0"/>
                <w:bCs w:val="0"/>
                <w:i w:val="0"/>
                <w:iCs w:val="0"/>
                <w:smallCaps w:val="0"/>
                <w:color w:val="000000"/>
                <w:sz w:val="22"/>
                <w:szCs w:val="22"/>
                <w:bdr w:val="nil"/>
                <w:rtl w:val="0"/>
              </w:rPr>
              <w:t>See 1-5: Human Resource Managers</w:t>
            </w:r>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Donald Jacobs</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GE2TONZZGAYDGNZS</vt:lpwstr>
  </property>
</Properties>
</file>