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Transmission of information between neurons occurs in the same way as transmission along an axon.​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Only sensory neurons are found in a reflex arc.​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At synapses, the cell that receives the message is called the presynaptic neuron.​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Electrical communication between neurons is faster than chemical communication within neurons.​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temporal summation depends on the rate of stimulation.​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Spatial summation is the result of synaptic inputs from different locations arriving at the same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Inhibitory synapses actively suppress excitatory responses.​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Gases can be used as neurotransmitters.​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Neurotransmitter levels in the brain can be affected by changes in diet.​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Most of the known neurotransmitters are synthesized from amino acids.​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Most neurons release more than one kind of neurotransmitter.​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Generally speaking, a neuron will release a greater number of neurotransmitters than what it will respond to with its own receptors.​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Whether or not a neurotransmitter is excitatory depends on the response of the postsynaptic receptor.​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Most of the brain’s excitatory ionotropic synapses use the neurotransmitter glutamate.​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Metabotropic synapses use a large variety of transmitters.​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Charles S. Sherrington was the first to infer the properties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​synapses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refractory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sodium-potassium pump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​dendrites and axons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4"/>
              <w:gridCol w:w="7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KALA.BIOP.16.02.01 - Describe how Charles Sherrington used behavioral observations to infer the major 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Sherrington studied ____, which are automatic muscular responses to stimuli.​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​instincts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​inhibitions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Specialized junctions between neurons are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​nodes of Ranvier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​dendrites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​synapses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On the basis of what evidence were the properties of synapses first inferred?​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electron microscope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​single-neuron recordings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observations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​PET scans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4"/>
              <w:gridCol w:w="7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KALA.BIOP.16.02.01 - Describe how Charles Sherrington used behavioral observations to infer the major 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circuit from sensory neuron to muscle response is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reflex arc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synapse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​flexion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​extension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proper ordering of a reflex arc?​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​motor neuron, sensory neuron, interneuron.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​sensory neuron, motor neuron, interneuron.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​motor neuron, interneuron, sensory 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​sensory neuron, interneuron, motor neuron.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the speed of conduction through a reflex arc slower than the speed of conduction of an action potential along an axon?​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​Transmission between neurons at synapses is slower than along axons.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longer an axon, the slower its velocity.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​Interneurons have thicker axons than other 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greater amounts of myelin involved in the reflex arc.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Sherrington deduced that transmission at a synapse must be slower than conduction along an axon. This was based on what kind of evidence?​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​temporal summation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​drugs that increase or inhibit activity at synapses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speed of reflexive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​differences in diameter between axons and dendrites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4"/>
              <w:gridCol w:w="7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KALA.BIOP.16.02.01 - Describe how Charles Sherrington used behavioral observations to infer the major 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 certain weak stimulus produces no reflexive response, but a rapid repetition of that stimulus may produce such a response. What is this phenomenon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 summation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​temporal summation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​saltatory conduction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​synaptic combination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Sherrington found that repeated stimuli within a brief time have a cumulative effect. He referred to this phenomenon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​temporal summation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 summation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​synaptic summation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​saltatory summation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4"/>
              <w:gridCol w:w="7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KALA.BIOP.16.02.01 - Describe how Charles Sherrington used behavioral observations to infer the major 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Temporal summation most likely occurs with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​infrequent, subthreshold excitation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​rapid succession of stimuli that each exceed threshold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​infrequent, inhibitory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​rapid succession of subthreshold excitation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Charles Sherrington would most likely agree with which statement about reflexes?​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overall speed of conduction through a reflex arc is faster than conduction along an axon.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​Repeated stimuli occurring within a brief time can have a cumulative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neuron physically merges with the next one during a reflexive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​Excitatory synapses are more important than inhibitory synapses.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4"/>
              <w:gridCol w:w="7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KALA.BIOP.16.02.01 - Describe how Charles Sherrington used behavioral observations to infer the major 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To measure temporal summation in single cells, researchers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​attach electrodes to the scalp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​insert an microelectrode into the scalp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 sodium and potassium ions from nearby glial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​record depolarizations of the postsynaptic neuron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graded depolarization is known as 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​IPSP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​ESPN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​EPSP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among EPSP, IPSP, and Action Potentials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TRUE of EPSPs?​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work in pairs to produce an action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decay over time and space.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 be either excitatory or inhibitory.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occur because potassium gates open.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among EPSP, IPSP, and Action Potentials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An EPSP is 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​graded depolarization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​depolarization with a rebounding hyperpolarization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​graded hyperpolarization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​action potential in a reflex arc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among EPSP, IPSP, and Action Potentials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difference between an EPSP and an action potential is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magnitude of an action potential decreases as it travels along the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​EPSPs occur without sodium ions entering the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​action potentials are always hyperpolarizations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​EPSPs are subthreshold events that decay over time and space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among EPSP, IPSP, and Action Potentials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Depolarization is to ____ as hyperpolarization is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​excitation; inhibition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​inhibition; excitation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the threshold; decreasing the threshold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​decreasing the threshold; increasing the threshold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among EPSP, IPSP, and Action Potentials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causes an EPSP?​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deactivation of cytoplasmic enzymes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opening of sodium channels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opening of potassium channels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deactivation of stress response pathways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among EPSP, IPSP, and Action Potentials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process indicates spatial summation?​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​Present two or more weak stimuli at the same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​Start action potentials at both ends of one axon at the same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not allow a flexor muscle to relax before stimulating it again.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​Present a rapid sequence of weak stimuli.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Spatial summation refers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weak stimulations that occur in rapid succession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responsiveness after repeated stimulation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weak stimulations that occur at the same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strength of action potentials after repeated stimulation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primary difference between temporal summation and spatial summation?​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spatial summation can produce an action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 summation depends on contributions from more than one sensory 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​Temporal summation produces a hyperpolarization instead of a depolarization.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 summation alters the response of more than one postsynaptic cell.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Simultaneous weak stimuli at different locations produce a greater reflexive response than one of the stimuli by itself. What is this phenomenon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​Sherrington's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​temporal summation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 summation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all-or-none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temporal summation and spatial summation have in common?​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involve the activity of only two 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require a response from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depend on a combination of visual and auditory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enable a reflex to occur in response to weak stimuli.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Temporal summation is to ____ as spatial summation is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​EPSP; IPSP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​location;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​depolarization; hyperpolarization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pattern of post-synaptic excitation will most likely result in an action potential?​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​rapid sequence of EPSPs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​rapid sequence of IPSPs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number of simultaneous IPSPs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number of simultaneous IPSPs and EPSPs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among EPSP, IPSP, and Action Potentials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vertebrate animal contracts the flexor muscles of a leg, it relaxes the extensor muscles of the same leg. Sherrington considered this evidence for the existence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 summation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​temporal summation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​inhibitory messages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delay in transmission at synapses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ordinarily prevents extensor muscles from contracting at the same time as flexor muscles?​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ligaments and tendons that bind them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​learned patterns of coordination in the cerebral cortex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​inhibitory synapses in the spinal 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of both muscles by different branches of the same axon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In a reflex arc, the coordination between contraction of certain muscles and relaxation of others is mediated by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​glial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​motor 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​sensory 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​interneurons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normal, healthy animal never contracts the flexor muscles and the extensor muscles of the same leg at the same time. Why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interneuron sends excitatory messages to one, inhibitory messages go to the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muscles are mechanically connected in a way that makes it impossible for both to contract at the same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​Such coordination is learned through prenatal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muscles are controlled by branches of the same axon.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Inhibitory synapses on a neuron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​hyperpolarize the postsynaptic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​weaken the cell's polarization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probability of an action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 the potential closer to the cell's threshold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 temporary hyperpolarization is known as 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​EPSP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​IPSP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among EPSP, IPSP, and Action Potentials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process will most likely result in an IPSP?​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​potassium ions entering the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​sodium ions entering the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​chloride ions entering the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​chloride ions leaving the cell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among EPSP, IPSP, and Synapses 95 Action Potentials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Increased permeability to which type of ion would most likely result in an IPSP?​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​sodium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​potassium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​bicarbonate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among EPSP, IPSP, and Action Potentials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An IPSP represents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location where a dendrite branches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gap in a myelin sheath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subthreshold depolarization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temporary hyperpolarization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among EPSP, IPSP, and Action Potentials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Increased permeability to ____ would most likely result in an IPSP.​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​sodium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​potassium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​bicarbonate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among EPSP, IPSP, and Action Potentials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An EPSP is to ____ as an IPSP is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​hyperpolarization; depolarization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​depolarization; hyperpolarization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 summation; temporal summation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​temporal summation; spatial summation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among EPSP, IPSP, and Action Potentials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Even at rest, most neurons have periodic production of action potentials, known as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​spontaneous firing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​excitatory firing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​all-or-none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of compensation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among EPSP, IPSP, and Action Potentials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 for a neuron to fire is determined by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EPSPs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​spontaneous firing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IPSPs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 of EPSPs to IPSPs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among EPSP, IPSP, and Action Potentials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"spontaneous firing rate" of a neuron refers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resting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rate of energy 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rate of producing action potentials even when it is not stimulated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velocity of its action potentials under normal conditions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among EPSP, IPSP, and Action Potentials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TRUE about the spontaneous firing rates of neurons?​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​EPSPs increase the frequency.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​EPSPs decrease the frequency.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​IPSPs increase the frequency.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EPSP equals the effect of two IPSPs.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among EPSP, IPSP, and Action Potentials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Synapses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determines whether a neuron has an action potential?​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 number of EPSPs impinging on an axon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 number of IPSPs impinging on the dendrites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combined effects of EPSPs and IPSPs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​summation effects of IPSPs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6"/>
              <w:gridCol w:w="6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summation effects of IPSPs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among EPSP, IPSP, and Action Potentials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Synapses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one of Sherrington's inferences about the synapse was WRONG?​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​Transmission at a synapse is slower than transmission of impulses along an axon.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​Transmission at the synapse is primarily an electrical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​Synapses can be either excitatory or inhibitory.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​Synapses make spatial summation and temporal summation possible.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4"/>
              <w:gridCol w:w="7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Discovery of Chemical Transmission at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KALA.BIOP.16.02.01 - Describe how Charles Sherrington used behavioral observations to infer the major properties of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​Loewi demonstrated that synapses operate by the release of chemicals by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​applying adrenaline directly to the heart muscle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​collecting fluid from a stimulated frog's heart, transferring it to another frog's heart, and measuring that heart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​measuring the speed of a dog's reflexes while the dog was under the influence of various drugs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​applying an extract of marijuana in eye drops and discovering that it dilated the pupils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Discovery of Chemical Transmission at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research that firmly established synaptic communication as chemical was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​Elliot's adrenaline mimicking sympathetic activation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​Loewi's transfer of fluid from stimulated frog hearts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​Sherrington's study of reflexes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​Eccles's measurement of IPSPs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Discovery of Chemical Transmission at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one frog's heart has been stimulated, an extract of fluid from that heart can make a second frog's heart beat faster. What conclusion did Otto Loewi draw from these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​Transmission at synapses is a chemical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sympathetic and parasympathetic nervous systems are antagonistic.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​Transmission at heart muscle synapses is electrical.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​Hormones facilitate the actions of the nervous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Discovery of Chemical Transmission at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category of chemicals includes adenosine and several of its derivatives?​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​neuropeptides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​acetylcholine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​monoamines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​purines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​On advantage of nitric oxide is that it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made by neurons efficiently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easily synthesized in a laboratory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the growth of microglia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​safe for human cells in large quantities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neurotransmitter is released by stimulated neurons to dilate the blood vessels?​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​endorphins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​glycine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​nitric oxide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​acetylcholine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In addition to influencing other neurons, ____ increases blood flow to a specific area of the brain.​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​endorphins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​glycine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​nitric oxide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​acetylcholine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provides the building blocks for synthesizing all neurotransmitters?​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​proteins found in the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​breakdown products of 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​breakdown products formed from other transmitters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​methane and ethanol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Chemical Events at the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Synapses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basic building blocks for the majority of neurotransmitters are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​amino acids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​nitric oxide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​sugars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catecholamines include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​epinephrine, norepinephrine, dopamine, and serotonin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​epinephrine, serotonin, and dopamine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​dopamine, serotonin, and acetylcholine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​epinephrine, norepinephrine, and dopamine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makes nitric oxide unique among neurotransmitters?​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released before the action potential occurs.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taken back up into the presynaptic 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gas.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 organelle.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dopamine, norepinephrine, and epinephrine share in common?​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all affect the same receptors.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all synthesized from the same amino acids.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all released by the same 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all are gases.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Avoiding foods with lecithin, such as eggs and peanuts, would affect the levels of which neurotransmitter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​acetylcholine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​serotonin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​GABA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​endorphin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The amino acid tryptophan is the precursor to which neurotransmitter?​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​dopamine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​endorphin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​serotonin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​nitric oxide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eating a food containing tryptophan. What can you consume with it to increase its entry to the brain?​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​phenylalanine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​thiamine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Dopamine and norepinephrine are classified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 messengers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​catecholamines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Insulin increases the entry of tryptophan into the brain by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​weakening the blood-brain barrier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​converting tryptophan into a compound that more easily enters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metabolic activity only in those areas of the brain that use tryptophan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​causing certain competing amino acids to enter other cells, outside the brain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presynaptic terminal stores high concentrations of neurotransmitter molecules in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​axons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​vesicles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​peptides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​dendrites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Neuropeptides are synthesized in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​postsynaptic terminal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​presynaptic terminal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​cell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​dendrites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slower than an action potential, synaptic transmission is still relatively fast because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synaptic cleft is very narrow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​sodium ions are transported quickly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​neurotransmitters diffuse faster than electricity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​EPSPs travel faster than IPSPs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Vesicles are located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postsynaptic terminals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dendrites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presynaptic terminals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​outside of the neuron in the extracellular fluid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an action potential reaches the end of an axon, it evokes the release of neurotransmitters by opening ____ channels in the axon terminal.​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​chloride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​bicarbonate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​oxygen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an action potential reaches the end of an axon, the depolarization causes what ionic movement in the presynaptic cell?​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​sodium out of the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​lithium out of the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​iron into the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​calcium into the cell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An action potential causes the release of neurotransmitters by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​blocking potassium pores in the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​opening chloride pores in the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​blocking iron pores in the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​opening calcium pores in the membrane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A neuron excretes neurotransmitters through its membrane by a process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​reuptake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​exocytosis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​endocytosis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​synaptic diffusion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Exocytosis is the process by which neurotransmitters are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​released from the presynaptic 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​synthesized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​destroyed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​secreted into synaptic vesicles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synaptic cleft?​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gap between the presynaptic neuron and the postsynaptic 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packet that stores neurotransmitter molecules for release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subthreshold depolarization mechanism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long-term storage location for calcium 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when a neurotransmitter is released by a presynaptic cell?​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causes calcium to rush into the presynaptic 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causes calcium to rush into the postsynaptic 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neurotransmitter passively spreads across the synaptic cleft.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neurotransmitter is actively transported across the synaptic cleft.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In general, a single neuron releases ____ neurotransmitter(s) and can respond to ____ neurotransmitter(s).​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​dozens of; only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​several; only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​several; many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advantage of a neuron releasing more than one neurotransmitter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runs out of one, it has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release different transmitters on different occasions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send more complex messages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release one from the axon's terminal and one from another location along the axon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The effect of a neurotransmitter on a postsynaptic neuron is determined by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 the action potential traveled down the axon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branches of the presynaptic axon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​receptors on the postsynaptic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​distance between the synapse and the cell body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A receptor can directly open a channel and thereby exert a(n) ____ effect, or it can produce slower but longer ____ effects.​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​gated; metabotropic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​ionotropic; gated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​metabotropic; ionotropic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​ionotropic; metabotropic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event is most likely to be dependent on ionotropic effects?​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​drowsiness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​hormone release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​hunger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​rapid muscle contraction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Glutamate opens sodium gates, enabling sodium ions to enter the postsynaptic cell. What type of effect is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​metabotropic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​ionotropic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​modulatory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​orthodromic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Ionotropic effects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​depolarize the postsynaptic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​hyperpolarize the postsynaptic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depolarize or hyperpolarize the postsynaptic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​enhance the reabsorption of neurotransmitters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Ionotropic effects are characterized by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​rapid and short-lived effects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​rapid and long lasting effects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​excitatory effects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​inhibitory effects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terms refers to a chemical that binds to another chemical?​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​ligand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​electrolyte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​vesicle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​autoreceptor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Compared to ionotropic effects, metabotropic effects are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​quicker and briefer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​slower and briefer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​quicker and longer lasting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​slower and longer lasting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process is more typical of a metabotropic effect than an ionotropic effect?​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​producing inhibitory effects on the postsynaptic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​influencing the speed of conduction by the postsynaptic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​producing long-lasting effects on the post-synaptic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sensory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Receptor molecules for neurotransmitters that exert metabotropic effects are proteins that bind to ____ outside the membrane, and attach to ____ inside the membrane.​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​calcium; potassium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​neurotransmitters; nicotine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​neurotransmitters; G-proteins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​adenosine; nitric oxide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"Second messengers" carry their messages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presynaptic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​areas within the postsynaptic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​areas within the presynaptic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surrounding glia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A metabotropic synapse, by way of its second messenger,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effects localized to one point on the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influence activity in much of the presynaptic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influence activity in much or all of the postsynaptic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minimal effect on the postsynaptic cell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Many neurons release neuropeptides mostly from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​vesicles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​axons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​dendrites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5"/>
              <w:gridCol w:w="6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KALA.BIOP.16.02.05 - Contrast neurotransmitters, neuropeptides, and hormones.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A hormone is a chemical that is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​secreted by a gland to the outside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​conveyed by the blood to other organs, whose activity it influences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​capable of activating or inhibiting muscle fibers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feedback message from the postsynaptic neuron to the presynaptic neuron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5"/>
              <w:gridCol w:w="6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Hormones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KALA.BIOP.16.02.05 - Contrast neurotransmitters, neuropeptides, and hormones.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Hormones exert their effects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​similarly to metabotropic neurotransmitters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​similarly to ionotropic neurotransmitters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attaching to special receptors on muscle fibers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being metabolized and converted via presynaptic cells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5"/>
              <w:gridCol w:w="6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Hormones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KALA.BIOP.16.02.05 - Contrast neurotransmitters, neuropeptides, and hormones.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anterior pituitary is composed of ____ and the posterior pituitary is composed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​glandular tissue; neural tissue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​neural tissue; glandular tissue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​neural tissue; neural tissue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​glandular tissue; glandular tissue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5"/>
              <w:gridCol w:w="6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Hormones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KALA.BIOP.16.02.05 - Contrast neurotransmitters, neuropeptides, and hormones.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Releasing hormones are synthesized in the ____ and released in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​anterior pituitary; bloodstream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​hypothalamus; anterior pituitary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​hypothalamus; posterior pituitary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​posterior pituitary; hypothalamus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5"/>
              <w:gridCol w:w="6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Hormones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KALA.BIOP.16.02.05 - Contrast neurotransmitters, neuropeptides, and hormones.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Adrenocorticotropic hormone (ACTH) controls secretions of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​gonads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​mammary glands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​thyroid gland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​adrenal cortex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5"/>
              <w:gridCol w:w="6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Hormones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KALA.BIOP.16.02.05 - Contrast neurotransmitters, neuropeptides, and hormones.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function of the enzyme acetylcholinesterase?​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synthesizes acetylcholine from the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the sensitivity of the postsynaptic cell to acetylcholine.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blocks further release of the transmitter acetylcholine.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breaks acetylcholine down into components for recycling.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5"/>
              <w:gridCol w:w="6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KALA.BIOP.16.02.05 - Contrast neurotransmitters, neuropeptides, and hormones.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to acetylcholine after it attaches to a receptor on the postsynaptic cell?​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broken down into two components.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reabsorbed intact by the presynaptic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metabolized by the postsynaptic cell as a source of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continues to stimulate the postsynaptic neuron until replaced by another neurotransmitter.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5"/>
              <w:gridCol w:w="6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KALA.BIOP.16.02.05 - Contrast neurotransmitters, neuropeptides, and hormones.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A drug that inhibits the action of the enzyme acetylcholinesterase will have the effect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​prolonging the action of acetylcholine at its synapses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​decreasing the duration of action of acetylcholine at its synapses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​decreasing the synthesis of acetylcholine by the presynaptic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the synthesis of acetylcholine by the presynaptic cell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6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KALA.BIOP.16.02.04 - Discuss how certain drugs affect behavior by altering events at synapses.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Reuptake is an alternative to which other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​recycling of neurotransmitters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​breaking down neurotransmitters via an enzymatic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​absorbing neurotransmitters by postsynaptic 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​re-releasing neurotransmitters from postsynaptic neurons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"Transporter" proteins transport neurotransmitters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​back into the presynaptic 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​across the synapse to the postsynaptic 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​across the synapse back to the presynaptic 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the appropriate receptor sites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COMT and MAO are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​enzymes that convert catecholamines into inactive chemicals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​enzymes that make catecholamines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​neurotransmitters in the same group as serotonin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inactive fragments of catecholamines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5"/>
              <w:gridCol w:w="6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KALA.BIOP.16.02.05 - Contrast neurotransmitters, neuropeptides, and hormones.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method for disposal of peptide neurotransmitters is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​inactivation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​reuptake by the presynaptic 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​reuptake by the postsynaptic neuron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5"/>
              <w:gridCol w:w="6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KALA.BIOP.16.02.05 - Contrast neurotransmitters, neuropeptides, and hormones.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Activation of autoreceptors tends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further neurotransmitter release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​stimulate GABA release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sodium-potassium pump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further neurotransmitter release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Autoreceptors monitor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action potentials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​extracellular sodium concentration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​amount of neurotransmitter released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​amount of reuptake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sequence of events that occurs in synaptic transmission.​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events involves synthesis, storage, release, diffusion, activation of receptor, and inactivation/reuptake.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compare the differences between ionotropic and metabotropic receptors. Include their mechanisms of action and how they explains the difference in the effects on the postsynaptic cell.​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Ionotropic receptors are ion channels that open as soon as the neurotransmitter attaches and close when the neurotransmitter is removed, making the effects rapid and short-lived.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Metabotropic receptors use a second messenger system to affect many different activities in the cell, which are slower but longer lasting.​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spatial summation.​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Sherrington found that synapses have the property of spatial summation—that is, summation over space. Synaptic inputs from separate locations combine their effects on a neuron. Sherrington again began with a pinch too weak to elicit a reflex. This time, instead of pinching one point twice,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he pinched two points at once. Although neither pinch alone produced a reflex, together they did. Sherrington concluded that pinching two points activated separate sensory neurons, whose axons converged onto one neuron in the spinal cord. Excitation from either sensory axon excited that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spinal neuron, but not enough to reach the threshold. A combination of excitations exceeded the threshold and produced an action potential. Again, Eccles confirmed Sherrington’s inference, demonstrating that EPSPs from several axons summate their effects on a postsynaptic cell.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 summation is critical to brain functioning. Sensory input to the brain arrives at synapses that individually produce weak effects. However, each neuron receives many incoming axons that might produce synchronized responses. Spatial summation assures that those synchronized inputs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excite a neuron enough to activate 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Properties of the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KALA.BIOP.16.02.02 - Relate the activities at a synapse to the probability that a neuron will produce an action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The Concept of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main chemical events at a synapse.​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the chemical events at a synapse is fundamental to understanding the nervous system. Every year, researchers discover more and more details about synapses, their structure, and how those structures relate to function. Here are the major events: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 The neuron synthesizes chemicals that serve as neurotransmitters. It synthesizes the smaller neurotransmitters in the axon terminals and synthesizes neuropeptides in the cell body.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Action potentials travel down the axon. At the presynaptic terminal, an action potential enables calcium to enter the cell. Calcium releases neurotransmitters from the terminals and into the synaptic cleft, the space between the presynaptic and postsynaptic neurons.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The released molecules diffuse across the cleft, attach to receptors, and alter the activity of the postsynaptic neuron.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The neurotransmitter molecules separate from their receptors.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The neurotransmitter molecules may be taken back into the presynaptic neuron for recycling or they may diffuse away.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Some postsynaptic cells send reverse messages to control the further release of neurotransmitter by presynaptic cells.​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KALA.BIOP.16.02.03 - List and explain the sequence of events at a synapse, from synthesis of neurotransmitters, through stimulation of receptors, to the later disposition of the transmitter molecules.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main properties of neuropeptides (neuromodulators).​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often refer to the neuropeptides as neuromodulators, because they have several Synapses 111 properties that set them apart from other transmitters. Whereas the neuron synthesizes most other neurotransmitters in the presynaptic terminal, it synthesizes neuropeptides in the cell body and then slowly transports them to other parts of the cell. Whereas other neurotransmitters are released at the axon terminal, the neuropeptides are released mainly by dendrites, and also by the cell body and the sides of the axon. A single action potential can release other neurotransmitters, but neuropeptide release requires repeated stimulation. However, after a few dendrites release a neuropeptide, the released chemical primes other nearby dendrites to release the same neuropeptide also, including dendrites of other cells. Thus, neurons containing neuropeptides do not release them often, but when they do, they release substantial amounts. Furthermore, unlike other transmitters that are released immediately adjacent to their receptors, neuropeptides diffuse widely, slowly affecting many neurons in their region of the brain. In that way they resemble hormones. Because many of them exert their effects by altering gene activity, their effects are long-lasting, in the range of 20 minutes or more. Neuropeptides are important for hunger, thirst, and other long-term changes in behavior and experience.​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Chemical Events at a Synapse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KALA.BIOP.16.02.05 - Contrast neurotransmitters, neuropeptides, and hormones.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Chemical Events at the Synapse</w:t>
                  </w:r>
                </w:p>
              </w:tc>
            </w:tr>
          </w:tbl>
          <w:p/>
        </w:tc>
      </w:tr>
    </w:tbl>
    <w:p>
      <w:pPr>
        <w:shd w:val="clear" w:color="auto" w:fill="FFFFFF"/>
        <w:bidi w:val="0"/>
        <w:spacing w:after="75"/>
        <w:jc w:val="left"/>
      </w:pPr>
    </w:p>
    <w:p>
      <w:pPr>
        <w:bidi w:val="0"/>
      </w:pPr>
    </w:p>
    <w:sectPr>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Synapses</dc:title>
  <cp:revision>0</cp:revision>
</cp:coreProperties>
</file>