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child typically enters the mental health system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by asking for a referral from a pediatrician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through the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by the actions, positive or negative, of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through teachers, counselors, or parents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child and adolescent problems can be best described as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to demonstrate expected developmental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​absence of the key survival skills needed to thrive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 of excessive expectations by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​stresses associated with educational demands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problematic behaviors shown by children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​qualitatively different from normal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​shown to some degree by most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​caused by inadequate parenting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​indistinguishable from one another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Interventions for children and adolescents are often intended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​restore previous levels of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 as a warning for negative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​reform behavior to conform to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distress and promote further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seventeenth and eighteenth centuries, children’s mental health problems were attributed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​possession by the devil or other evil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parenting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self-esteem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seventeenth and eighteenth centuries, acts of child maltreatment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​illegal and punishable by severe fines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uncommon but largely overlooked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​practiced primarily among lower socioeconomic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to be a parent’s right for educating or disciplining a child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John Locke (1632–1704) advanced the belief that children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​possessed by the devil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​uncivilized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​emotionally sensitive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of Jean-Marc Gaspard Itard (1775–1838) is notable in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orientation toward children was one of care and helping, in contrast to the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was the first documented individual to use behavioral techniques with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was a strong advocate for sending disturbed children to asylums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initiated the Massachusetts’ Stubborn Child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Jean-Marc Gaspard Itard believe he could tame the “wild boy of Aveyron”?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him to behave as he did in the wild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​peer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did Jean-Marc Gaspard Itard use to tame the “wild boy of Aveyron”?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​cold showers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​tranquilizers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end of the nineteenth century, children with intellectual disabilities were regarded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​suffering from “moral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​imbeciles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​lunatics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​possessed by the devil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end of the nineteenth century, children with normal cognitive abilities but disturbing behavior were thought to be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​suffering from “moral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​imbeciles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​possessed by the devil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disorder unique to children and adolescents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​masturbatory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​schizoid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​manic 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part of the twentieth century, the biological disease model of mental problems led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mental illness had no physical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controlled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​eugenics and segregation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​Freud was the first to link mental disorders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childhood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​possession by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Freud’s theory focused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 causes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causes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​diseases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​neurological causes of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Efforts to classify psychiatric disorders into descriptive categories are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​etiologies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​nosologies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referred to as the “Father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​Albert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​Rayner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____ treatment can be traced back to the rise of behaviorism in the early 1900s.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first half of the twentieth century, most children with mental disorders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​treated with behavior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​treated with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​overlooked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of Rene Spitz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​led to the development of an organic model of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first documented attempt to help a special needs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​led to some of the first empirically supported behavioral techniques for eliminating children’s fears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​raised serious questions about the harmful impact of institutionalization of children’s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1950s and 1960s, ____ emerged as a systematic approach to the treatment of childhood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Individuals with Disabilities Education Act (IDEA; Public Law 104-446) mandates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​segregated education for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IQ tests for assessing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​standardized programs for children identified as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 in the least restrictive environment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an Individualized Educational Plan (IEP)?​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test the child using standardized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accurately diagnose each child’s illness against 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tailor the child’s school program to his or her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the role of family history in mental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2007 United Nations Treaty adopted a new convention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free and appropriate education to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disability rights and abolish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psychotherapy services to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test measures to diagnose children with special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disorders are defined as patterns of behavioral, cognitive, emotional, or physical symptoms that are associated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​defiance of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adults, abnormality in children is often defined in terms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​everyday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description of a child would be considered labeling a child rather than describing her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​Ashley is a child with mental retardation.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​Karlee is an anxious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​Amber is a child with 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​Robyn is a child who is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Boundaries between abnormal versus normal functioning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​scientifically 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arbitrary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​determined by each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states that various outcomes may stem from similar beginnings such as child maltreatment?​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​multifinality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adaptation to the environment varies across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​region of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 and ethnicity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successfully adapt in the environment is referred to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and Resilience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To determine a child’s competencies, it is useful to have some knowledge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​adult dysfunctions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tasks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developmental task of middle childhood?​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​academic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​getting along with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​differentiating self from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​rule-governed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developmental task of adolescence?​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​academic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​self-control and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​forming a cohesive sense of self-identity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​involvement in extracurricular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developmental task of infancy?​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​attachment to caregiver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 of self from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​forming close friendships within and across 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Resiliency in boys is best associated with households in which there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​male role models, structure, and encouragement of emotional expressiveness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​female role models, structure, and encouragement of emotional expressiveness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​male role models and a combination of risk taking and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​female role models and a combination of risk taking and independence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Multifinality refers to the observation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disorders may stem from similar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outcomes may stem from similar beginnings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disorder may have different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pathways may converge at the 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Conduct disorder may arise from different developmental pathways, a concept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​disordered beginnings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an example of resiliency?​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​submissiveness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aptitude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and Resilience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risk factor is a variable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​follows a negative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the likelihood that a negative outcome will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​indicates positive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the likelihood that negative outcome will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and Resilience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with respect to resilience?​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is relevant to a few, traumatic life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cannot be learned or taught.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remains consistent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may vary over time and across situations.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and Resilience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year 2020, global child and adolescent mental health issues, in terms of disability, will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by 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the same as the present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​slightly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​surpass physical health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Significance of Mental Health Problems among Children and Youths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risk factor is most likely to increase a child’s vulnerability to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​chronic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​impulsivity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​two-career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siblings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and Resilience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and Canada, children from ____ racial/ethnic backgrounds have the highest rates of poverty.​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 and Native American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 and Asian American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​Asian American and Mexican American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American and Mexican American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and Resilience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Girls have higher rates of ____ than boys.​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​ADHD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Childhood poverty is a daily reality for about one in ____ children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about children’s mental health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1 in 15 children has a mental health problem that impairs their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75% of children with mental health problems receive proper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​Race plays more of a role than socioeconomic status (SES) in disorder rates among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​About 1 in 10 children meets the criteria for a specific psychological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Significance of Mental Health Problems among Children and Youths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children today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have the same development trajectory to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 out of their childhood difficulties by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 greater stressors at earlier ages than children of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the same types of problems as children of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children are disproportionately afflicted with mental health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who are recent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who are only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with more than two siblings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born to parents with criminal histories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Significance of Mental Health Problems among Children and Youths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significant difficulties that children in chronic poverty experience may be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​damage to the 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underactive 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​certain genetic markers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​impaired prefrontal cortex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regarding LGBT youth?​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likely to seek help from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often experience verbal and physical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fewer academic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likely to be bullies.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reflects the differences in mental health problems between boys and girls?​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​Anxiety disorders are more common in boys than girls.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differences in problem behaviors exhibit by early infancy.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​Boys demonstrate more difficulties than girls starting in early 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​Boys’ externalizing problems are more prevalent than girls’ in the preschool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 about how ethnicity affects mental health problems in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​Minority children in the United States are overrepresented in rates of some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differences emerge in relation to race and mental health even when controlling for other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​Minority children and youth do not face any more disadvantages in life than other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representation in research studies has received a great deal of attention in studies of child psychopathology.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Verified reports of child abuse and neglect number over ____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Phone surveys suggest that about ____ of 10- to 16-year-olds experience physical and/or sexual abuse.​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​one-half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Phone surveys suggest that about ____ of 12- to 17-year-olds met criteria for either post-traumatic stress disorder, major depressive episode, or substance abuse/dependence.​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to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to 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to 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to 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issues make adolescence a particularly vulnerable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​risky sexual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​sporting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​chores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 with the most chronic and serious disorders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more likely to receive help, and therefore, to succeed in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 sizable difficulties throughout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less likely to have social problems in online 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tend to carry a psychiatric disorder into adulthood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be one consequence associated with child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demands on health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funding for educational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interest in interventions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funding for criminal justice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3"/>
              <w:gridCol w:w="7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societal view of children changed throughout history and who were some of the major historical figures responsible for these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writings suggest that children were considered servants of the state in the city-states of early Greece. Ancient Greek and Roman societies believed that any person—young or old—with a physical or mental handicap, disability, or deformity was an economic burden and a social embarrassment, and thus was to be scorned, abandoned, or put to death. Today we recognize children as valuable, independent of any other purpose, to help them develop normal lives and competencies. Some of the major influences were Freud, Watson, and Locke.​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characteristics of a child place him or her at risk for developing a psychological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who face many known risk factors, such as community violence and parental divorce, are vulnerable to abnormal development. Acute, stressful situations as well as chronic adversity put children’s successful development at risk. Chronic poverty, serious caregiving deficits, parental mental illness, divorce, homelessness, and racial prejudice are known risk factors that increase children’s vulnerability to psychopathology—especially in the absence of compensatory strengths and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and Resilience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In regards to legislation pertaining to children with special needs and education, what is IDEA and what does it mandate?​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Individuals with Disabilities Education Act (IDEA; Public Law 104-446) mandates: free and appropriate public education for any child with special needs in the least restrictive environment for that child; each child with special needs, regardless of age, must be assessed with culturally appropriate tests; each of these children must have an individualized education program (IEP) tailored to his or her needs, and must be re-assessed.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IEP and what is its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IEP is an individualized education program tailored to his or her needs, and must be re-assessed.​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goal of the Treaty that the United Nations General Assembly adopted in 2007 regarding persons with disabilities?​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2007, the United Nations General Assembly adopted a new convention to protect the rights of persons with disabilities around the world. This convention represents an important shift from addressing the “special needs” of children to realizing their rights and removing the physical, linguistic, social, and cultural barriers that remain. Countries that ratify the convention agree to enact laws and other measures to improve disability rights, and also to abolish legislation, customs, and practices that discriminate against persons with disabilities.​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Views and Breakthroughs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 taken into account when diagnosing most child and adolescent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judge what is abnormal, we need to be sensitive to each child’s stage of development and consider each child’s unique methods of coping and way of compensating for difficulties.​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ways can low income and/or poverty affect children’s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 has a significant, yet indirect, effect on children’s adjustment, most likely because of its association with negative influences—particularly harsh, inconsistent parenting and elevated exposure to acute and chronic stressors—that define the day-to-day experiences of children in poverty.​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concept of competence. How may competence be assessed?​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​Definitions of abnormal child behavior must take into account the child’s competence—that is, the ability to successfully adapt in the environment. Developmental tasks, which include broad domains of competence such as conduct and academic achievement, tell how children typically progress within each domain as they grow. Knowledge of the developmental tasks provides an important backdrop for considering a child or adolescent’s developmental progress and impairments.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the concepts of multifinality and equifinality.​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Multifinality is a concept that proposes that various outcomes may stem from similar beginnings (in this case, child maltreatment). Equifinality is a concept that proposes that similar outcomes stem from different early experiences and developmental pathways.​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Abnormal Behavior in Children and Adolescents?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risk and resilience.​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risk factor is a variable that precedes a negative outcome of interest and increases the chances that the outcome will occur. Children who survive risky environments by using their strong self-confidence, coping skills, and abilities to avoid risk situations may be considered resilient—they seem able to fight off or recover from their misfortune.​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and Resilience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key factors affecting rates and expression of mental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pressures and social changes may place children at increasing risk for the development of disorders at younger ages (Obradovic et al., 2010). Many stressors today are quite different from those faced by our parents and grandparents. Some have been around for generations: chronic poverty, inequality, family breakup, single parenting, and so on. Others are more recent or are now more visible: homelessness, adjustment problems of children in immigrant families, inadequate child care available to working parents, and conditions associated with the impact of prematurity, parental HIV, and cocaine or alcohol abuse on children’s growth and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findings regarding sex differences in children’s mental health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Hyperactivity, autism, childhood disruptive behavior disorders, and learning and communication disorders are more common in boys than in girls; the opposite is true for most anxiety disorders, adolescent depression, and eating disorders.​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child rearing environment predicts the best resiliency for boys, and which predicts the best for girls?​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in boys is associated with households in which there is a male role model (such as a father, grandfather, or older brother); structure; rules; and some encouragement of emotional expressiveness. In contrast, girls who display resilience come from households that combine risk taking and independence with support from a female caregiver.​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influence of race and ethnicity in the development of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from certain ethnic and racial groups in the United States are overrepresented in rates of some disorders, such as substance abuse, delinquency, and teen suicide (Nguyen et al., 2007). However, once the effects of socioeconomic status (SES), sex, age, and referral status are controlled for (i.e., the unique contributions of these factors are removed or accounted for), few differences in the rate of children’s psychological disorders emerge in relation to race or ethnicity.​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difficulties sexual minority youth experience in society and which mental health disorders they are most at risk for developing.​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several large surveys of LGBT youths in middle and high schools, they are more likely to be victimized by their peers as well as by family members, and they report more bullying, teasing, harassment, and physical assault than other students. Given the stigma and prejudice that exist in many parts of society, it is not surprising that young people who are LGBT have higher rates of mental health problems, including depression and suicidal behavior, substance abuse, and risky sexual behavior, as compared with their heterosexual counterparts.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Affects Rates and Expression of Mental Disorders? A Look at Some Key Factors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Normal and Abnormal Behavior in Children and Adolescents.</dc:title>
  <cp:revision>0</cp:revision>
</cp:coreProperties>
</file>